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tblLayout w:type="fixed"/>
        <w:tblCellMar>
          <w:left w:w="115" w:type="dxa"/>
          <w:right w:w="115" w:type="dxa"/>
        </w:tblCellMar>
        <w:tblLook w:val="0600" w:firstRow="0" w:lastRow="0" w:firstColumn="0" w:lastColumn="0" w:noHBand="1" w:noVBand="1"/>
        <w:tblDescription w:val="Layouttabell"/>
      </w:tblPr>
      <w:tblGrid>
        <w:gridCol w:w="9028"/>
      </w:tblGrid>
      <w:tr w:rsidR="00CB0809" w14:paraId="33647481" w14:textId="77777777" w:rsidTr="00041539">
        <w:trPr>
          <w:trHeight w:val="1077"/>
        </w:trPr>
        <w:tc>
          <w:tcPr>
            <w:tcW w:w="9028" w:type="dxa"/>
          </w:tcPr>
          <w:p w14:paraId="33E6E97A" w14:textId="77777777" w:rsidR="006207BB" w:rsidRPr="006207BB" w:rsidRDefault="00A25BE2" w:rsidP="00E6227D">
            <w:pPr>
              <w:jc w:val="right"/>
              <w:rPr>
                <w:rFonts w:ascii="Bernard MT Condensed" w:hAnsi="Bernard MT Condensed"/>
                <w:sz w:val="28"/>
                <w:szCs w:val="28"/>
              </w:rPr>
            </w:pPr>
            <w:r w:rsidRPr="006207BB">
              <w:rPr>
                <w:rFonts w:ascii="Bernard MT Condensed" w:hAnsi="Bernard MT Condensed"/>
                <w:sz w:val="28"/>
                <w:szCs w:val="28"/>
              </w:rPr>
              <w:t xml:space="preserve">Lilla Hållsättra </w:t>
            </w:r>
          </w:p>
          <w:p w14:paraId="5C07D432" w14:textId="49C2092D" w:rsidR="00CB0809" w:rsidRPr="006207BB" w:rsidRDefault="00A25BE2" w:rsidP="00E6227D">
            <w:pPr>
              <w:jc w:val="right"/>
              <w:rPr>
                <w:sz w:val="28"/>
                <w:szCs w:val="28"/>
              </w:rPr>
            </w:pPr>
            <w:r w:rsidRPr="006207BB">
              <w:rPr>
                <w:rFonts w:ascii="Bernard MT Condensed" w:hAnsi="Bernard MT Condensed"/>
                <w:sz w:val="28"/>
                <w:szCs w:val="28"/>
              </w:rPr>
              <w:t xml:space="preserve"> Samfällighetsförening</w:t>
            </w:r>
          </w:p>
        </w:tc>
      </w:tr>
      <w:tr w:rsidR="003457BB" w:rsidRPr="003457BB" w14:paraId="2551131E" w14:textId="77777777" w:rsidTr="00041539">
        <w:trPr>
          <w:trHeight w:val="189"/>
        </w:trPr>
        <w:tc>
          <w:tcPr>
            <w:tcW w:w="9028" w:type="dxa"/>
            <w:tcBorders>
              <w:bottom w:val="single" w:sz="18" w:space="0" w:color="2C3644" w:themeColor="text2"/>
            </w:tcBorders>
          </w:tcPr>
          <w:p w14:paraId="3C7666C3" w14:textId="77777777" w:rsidR="003457BB" w:rsidRPr="003457BB" w:rsidRDefault="003457BB" w:rsidP="003457BB">
            <w:pPr>
              <w:pStyle w:val="Kontaktinformation"/>
              <w:rPr>
                <w:sz w:val="12"/>
              </w:rPr>
            </w:pPr>
          </w:p>
        </w:tc>
      </w:tr>
      <w:tr w:rsidR="003457BB" w:rsidRPr="003457BB" w14:paraId="57B0CD48" w14:textId="77777777" w:rsidTr="00041539">
        <w:trPr>
          <w:trHeight w:val="189"/>
        </w:trPr>
        <w:tc>
          <w:tcPr>
            <w:tcW w:w="9028" w:type="dxa"/>
            <w:tcBorders>
              <w:top w:val="single" w:sz="18" w:space="0" w:color="2C3644" w:themeColor="text2"/>
            </w:tcBorders>
          </w:tcPr>
          <w:p w14:paraId="32573C4B" w14:textId="77777777" w:rsidR="003457BB" w:rsidRPr="003457BB" w:rsidRDefault="003457BB" w:rsidP="003457BB">
            <w:pPr>
              <w:pStyle w:val="Kontaktinformation"/>
              <w:rPr>
                <w:sz w:val="12"/>
              </w:rPr>
            </w:pPr>
          </w:p>
        </w:tc>
      </w:tr>
    </w:tbl>
    <w:p w14:paraId="34C01A4D" w14:textId="77777777" w:rsidR="003457BB" w:rsidRDefault="003457BB" w:rsidP="003457BB"/>
    <w:p w14:paraId="0E72A873" w14:textId="0A14BE71" w:rsidR="00537ACB" w:rsidRDefault="00A25BE2" w:rsidP="00A25BE2">
      <w:pPr>
        <w:rPr>
          <w:b/>
          <w:bCs/>
          <w:sz w:val="40"/>
          <w:szCs w:val="40"/>
        </w:rPr>
      </w:pPr>
      <w:r w:rsidRPr="00A25BE2">
        <w:rPr>
          <w:b/>
          <w:bCs/>
          <w:sz w:val="40"/>
          <w:szCs w:val="40"/>
        </w:rPr>
        <w:t>NYHETSBREV Våren 2021</w:t>
      </w:r>
      <w:r w:rsidR="007505DF">
        <w:rPr>
          <w:b/>
          <w:bCs/>
          <w:sz w:val="40"/>
          <w:szCs w:val="40"/>
        </w:rPr>
        <w:t xml:space="preserve">      </w:t>
      </w:r>
      <w:r w:rsidR="007505DF">
        <w:rPr>
          <w:b/>
          <w:bCs/>
          <w:noProof/>
          <w:sz w:val="40"/>
          <w:szCs w:val="40"/>
        </w:rPr>
        <w:drawing>
          <wp:inline distT="0" distB="0" distL="0" distR="0" wp14:anchorId="607BDDD5" wp14:editId="6AD3E28F">
            <wp:extent cx="541791" cy="487589"/>
            <wp:effectExtent l="19050" t="19050" r="1079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rot="11050585" flipV="1">
                      <a:off x="0" y="0"/>
                      <a:ext cx="575149" cy="517609"/>
                    </a:xfrm>
                    <a:prstGeom prst="rect">
                      <a:avLst/>
                    </a:prstGeom>
                  </pic:spPr>
                </pic:pic>
              </a:graphicData>
            </a:graphic>
          </wp:inline>
        </w:drawing>
      </w:r>
    </w:p>
    <w:p w14:paraId="0C9961B7" w14:textId="6E1689DB" w:rsidR="007505DF" w:rsidRPr="007505DF" w:rsidRDefault="007505DF" w:rsidP="00A25BE2">
      <w:pPr>
        <w:rPr>
          <w:sz w:val="24"/>
          <w:szCs w:val="24"/>
        </w:rPr>
      </w:pPr>
      <w:r w:rsidRPr="007505DF">
        <w:rPr>
          <w:sz w:val="24"/>
          <w:szCs w:val="24"/>
        </w:rPr>
        <w:t>Hej! Våren är på antågande! Vädret är mildare, fågelkvitter hörs, snön smälter och det blir ljusare och ljusare för varje dag! Tyvärr så har pandemin inte släppt greppet, utan situationen i samhället är fortfarande kritisk</w:t>
      </w:r>
      <w:r w:rsidRPr="007505DF">
        <w:rPr>
          <w:sz w:val="24"/>
          <w:szCs w:val="24"/>
        </w:rPr>
        <w:t>t</w:t>
      </w:r>
      <w:r w:rsidRPr="007505DF">
        <w:rPr>
          <w:sz w:val="24"/>
          <w:szCs w:val="24"/>
        </w:rPr>
        <w:t xml:space="preserve">, och i Stockholmsområdet ökar smittspridningen. På grund av situationen i samhället har styrelsen, på ett extra insatt styrelsemöte, fattat beslutet att skjuta på årsstämman. Vi ser just nu ingen ljusning kring pandemin, vårt beslut är att ställa in vårens årsmöte och återkomma med nytt datum. Se separat </w:t>
      </w:r>
      <w:r w:rsidRPr="007505DF">
        <w:rPr>
          <w:sz w:val="24"/>
          <w:szCs w:val="24"/>
        </w:rPr>
        <w:t>bilaga</w:t>
      </w:r>
    </w:p>
    <w:p w14:paraId="68BB9844" w14:textId="145E34DA" w:rsidR="009D359B" w:rsidRPr="00247654" w:rsidRDefault="009D359B" w:rsidP="00A25BE2">
      <w:pPr>
        <w:rPr>
          <w:sz w:val="24"/>
          <w:szCs w:val="24"/>
        </w:rPr>
      </w:pPr>
      <w:r w:rsidRPr="00247654">
        <w:rPr>
          <w:sz w:val="24"/>
          <w:szCs w:val="24"/>
        </w:rPr>
        <w:t>Vi fick många positiva svar på höstens nyhetsbrev. Vi styrelsen tänker komma ut med ett nyhetsbrev två gånger/år.</w:t>
      </w:r>
      <w:r w:rsidR="00783545">
        <w:rPr>
          <w:sz w:val="24"/>
          <w:szCs w:val="24"/>
        </w:rPr>
        <w:t xml:space="preserve"> </w:t>
      </w:r>
      <w:r w:rsidRPr="00247654">
        <w:rPr>
          <w:sz w:val="24"/>
          <w:szCs w:val="24"/>
        </w:rPr>
        <w:t>Dels som information om vad som sker i föreningen och vad som är på gång, intressant läsning för alla fastighetsägare, såväl etablerade som nya i området.</w:t>
      </w:r>
    </w:p>
    <w:p w14:paraId="24C8350B" w14:textId="3E016639" w:rsidR="007B5E04" w:rsidRPr="00247654" w:rsidRDefault="007B5E04" w:rsidP="00A25BE2">
      <w:pPr>
        <w:rPr>
          <w:sz w:val="24"/>
          <w:szCs w:val="24"/>
        </w:rPr>
      </w:pPr>
      <w:r w:rsidRPr="00247654">
        <w:rPr>
          <w:sz w:val="24"/>
          <w:szCs w:val="24"/>
        </w:rPr>
        <w:t xml:space="preserve">Vi planerar att genomföra </w:t>
      </w:r>
      <w:r w:rsidRPr="00247654">
        <w:rPr>
          <w:b/>
          <w:bCs/>
          <w:sz w:val="24"/>
          <w:szCs w:val="24"/>
        </w:rPr>
        <w:t>årets första gemensamma arbetsdag den 24 april</w:t>
      </w:r>
      <w:r w:rsidRPr="00247654">
        <w:rPr>
          <w:sz w:val="24"/>
          <w:szCs w:val="24"/>
        </w:rPr>
        <w:t xml:space="preserve"> </w:t>
      </w:r>
      <w:r w:rsidRPr="00247654">
        <w:rPr>
          <w:b/>
          <w:bCs/>
          <w:sz w:val="24"/>
          <w:szCs w:val="24"/>
        </w:rPr>
        <w:t>2021</w:t>
      </w:r>
      <w:r w:rsidRPr="00247654">
        <w:rPr>
          <w:sz w:val="24"/>
          <w:szCs w:val="24"/>
        </w:rPr>
        <w:t xml:space="preserve">. Vi samlas som vanligt vid korsningen </w:t>
      </w:r>
      <w:proofErr w:type="spellStart"/>
      <w:r w:rsidRPr="00247654">
        <w:rPr>
          <w:sz w:val="24"/>
          <w:szCs w:val="24"/>
        </w:rPr>
        <w:t>Vedahöjden</w:t>
      </w:r>
      <w:proofErr w:type="spellEnd"/>
      <w:r w:rsidRPr="00247654">
        <w:rPr>
          <w:sz w:val="24"/>
          <w:szCs w:val="24"/>
        </w:rPr>
        <w:t xml:space="preserve"> – Lilla </w:t>
      </w:r>
      <w:proofErr w:type="spellStart"/>
      <w:r w:rsidRPr="00247654">
        <w:rPr>
          <w:sz w:val="24"/>
          <w:szCs w:val="24"/>
        </w:rPr>
        <w:t>Hållsättravägen</w:t>
      </w:r>
      <w:proofErr w:type="spellEnd"/>
      <w:r w:rsidRPr="00247654">
        <w:rPr>
          <w:sz w:val="24"/>
          <w:szCs w:val="24"/>
        </w:rPr>
        <w:t xml:space="preserve"> kl. 9, vi kommer att gruppera oss med olika arbetsuppgifter allt enl. </w:t>
      </w:r>
      <w:proofErr w:type="spellStart"/>
      <w:r w:rsidRPr="00247654">
        <w:rPr>
          <w:sz w:val="24"/>
          <w:szCs w:val="24"/>
        </w:rPr>
        <w:t>FHM:s</w:t>
      </w:r>
      <w:proofErr w:type="spellEnd"/>
      <w:r w:rsidRPr="00247654">
        <w:rPr>
          <w:sz w:val="24"/>
          <w:szCs w:val="24"/>
        </w:rPr>
        <w:t xml:space="preserve"> rekommendationer</w:t>
      </w:r>
      <w:r w:rsidR="00976878" w:rsidRPr="00247654">
        <w:rPr>
          <w:sz w:val="24"/>
          <w:szCs w:val="24"/>
        </w:rPr>
        <w:t>. Korv och dricka serveras gruppvis enl. ett tidsschema.</w:t>
      </w:r>
    </w:p>
    <w:p w14:paraId="7192EB1F" w14:textId="7A7E146F" w:rsidR="007505DF" w:rsidRPr="00783545" w:rsidRDefault="00976878" w:rsidP="00A25BE2">
      <w:pPr>
        <w:rPr>
          <w:sz w:val="24"/>
          <w:szCs w:val="24"/>
        </w:rPr>
      </w:pPr>
      <w:r w:rsidRPr="00247654">
        <w:rPr>
          <w:sz w:val="24"/>
          <w:szCs w:val="24"/>
        </w:rPr>
        <w:t xml:space="preserve">Under våren har en hel del </w:t>
      </w:r>
      <w:r w:rsidRPr="00783545">
        <w:rPr>
          <w:b/>
          <w:bCs/>
          <w:sz w:val="24"/>
          <w:szCs w:val="24"/>
        </w:rPr>
        <w:t>skog avverkats i vår omedelbara närhet</w:t>
      </w:r>
      <w:r w:rsidRPr="00247654">
        <w:rPr>
          <w:sz w:val="24"/>
          <w:szCs w:val="24"/>
        </w:rPr>
        <w:t xml:space="preserve">, tyvärr var de tvungna att avbryta </w:t>
      </w:r>
      <w:proofErr w:type="spellStart"/>
      <w:r w:rsidRPr="00247654">
        <w:rPr>
          <w:sz w:val="24"/>
          <w:szCs w:val="24"/>
        </w:rPr>
        <w:t>pga</w:t>
      </w:r>
      <w:proofErr w:type="spellEnd"/>
      <w:r w:rsidRPr="00247654">
        <w:rPr>
          <w:sz w:val="24"/>
          <w:szCs w:val="24"/>
        </w:rPr>
        <w:t xml:space="preserve"> plötsliga väderomslaget och det blev omöjligt att använda skogsmaskinerna utan alltför stora skador på marken. Skogsbolaget återkommer under sommaren för att slutföra arbetet. Våra vägar kommer då ibland bli tillfälligt blockerade av timmerbilar,</w:t>
      </w:r>
    </w:p>
    <w:p w14:paraId="1FC460A2" w14:textId="77777777" w:rsidR="00783545" w:rsidRDefault="00976878" w:rsidP="00A25BE2">
      <w:pPr>
        <w:rPr>
          <w:sz w:val="24"/>
          <w:szCs w:val="24"/>
        </w:rPr>
      </w:pPr>
      <w:r w:rsidRPr="00247654">
        <w:rPr>
          <w:sz w:val="24"/>
          <w:szCs w:val="24"/>
        </w:rPr>
        <w:t>Vi kommer under våren montera en</w:t>
      </w:r>
      <w:r w:rsidRPr="00783545">
        <w:rPr>
          <w:b/>
          <w:bCs/>
          <w:sz w:val="24"/>
          <w:szCs w:val="24"/>
        </w:rPr>
        <w:t xml:space="preserve"> informationstavla</w:t>
      </w:r>
      <w:r w:rsidRPr="00247654">
        <w:rPr>
          <w:sz w:val="24"/>
          <w:szCs w:val="24"/>
        </w:rPr>
        <w:t xml:space="preserve"> om vägarna i området, tavlan kommer att finnas vi pumpstationen dvs. vid infarten.</w:t>
      </w:r>
      <w:r w:rsidR="00E65E17" w:rsidRPr="00247654">
        <w:rPr>
          <w:sz w:val="24"/>
          <w:szCs w:val="24"/>
        </w:rPr>
        <w:t xml:space="preserve"> </w:t>
      </w:r>
      <w:r w:rsidR="0087499A" w:rsidRPr="00247654">
        <w:rPr>
          <w:sz w:val="24"/>
          <w:szCs w:val="24"/>
        </w:rPr>
        <w:t xml:space="preserve"> Information om våra vägar, mötesplatser och parkering för badgäster.</w:t>
      </w:r>
    </w:p>
    <w:p w14:paraId="02E1411A" w14:textId="77777777" w:rsidR="00783545" w:rsidRDefault="00783545" w:rsidP="00A25BE2">
      <w:pPr>
        <w:rPr>
          <w:sz w:val="24"/>
          <w:szCs w:val="24"/>
        </w:rPr>
      </w:pPr>
    </w:p>
    <w:p w14:paraId="767AE694" w14:textId="77777777" w:rsidR="00783545" w:rsidRDefault="00783545" w:rsidP="00A25BE2">
      <w:pPr>
        <w:rPr>
          <w:sz w:val="24"/>
          <w:szCs w:val="24"/>
        </w:rPr>
      </w:pPr>
    </w:p>
    <w:p w14:paraId="08A3F0EC" w14:textId="77777777" w:rsidR="00783545" w:rsidRDefault="00783545" w:rsidP="00A25BE2">
      <w:pPr>
        <w:rPr>
          <w:sz w:val="24"/>
          <w:szCs w:val="24"/>
        </w:rPr>
      </w:pPr>
    </w:p>
    <w:p w14:paraId="236CD4DE" w14:textId="04341AEE" w:rsidR="00B60B33" w:rsidRDefault="00B60B33" w:rsidP="00A25BE2">
      <w:pPr>
        <w:rPr>
          <w:sz w:val="24"/>
          <w:szCs w:val="24"/>
        </w:rPr>
      </w:pPr>
      <w:r w:rsidRPr="00247654">
        <w:rPr>
          <w:sz w:val="24"/>
          <w:szCs w:val="24"/>
        </w:rPr>
        <w:t xml:space="preserve">Vill påminna alla fastighetsägare, att vi har </w:t>
      </w:r>
      <w:r w:rsidR="00B278BB" w:rsidRPr="00783545">
        <w:rPr>
          <w:b/>
          <w:bCs/>
          <w:sz w:val="24"/>
          <w:szCs w:val="24"/>
        </w:rPr>
        <w:t>tomtgränser</w:t>
      </w:r>
      <w:r w:rsidR="00B278BB" w:rsidRPr="00247654">
        <w:rPr>
          <w:sz w:val="24"/>
          <w:szCs w:val="24"/>
        </w:rPr>
        <w:t>, oftast markerade med rör</w:t>
      </w:r>
      <w:r w:rsidR="0014235B" w:rsidRPr="00247654">
        <w:rPr>
          <w:sz w:val="24"/>
          <w:szCs w:val="24"/>
        </w:rPr>
        <w:t>. Utanför varje tomt förvaltar föreningen grönområde, från tomtgräns till vägen. Fastighetsägaren får endast göra ingrepp/ändra på den marken genom styrelsens samtycke.</w:t>
      </w:r>
      <w:r w:rsidR="00325F65" w:rsidRPr="00325F65">
        <w:rPr>
          <w:noProof/>
          <w:sz w:val="24"/>
          <w:szCs w:val="24"/>
        </w:rPr>
        <w:t xml:space="preserve"> </w:t>
      </w:r>
      <w:r w:rsidR="00325F65">
        <w:rPr>
          <w:noProof/>
          <w:sz w:val="24"/>
          <w:szCs w:val="24"/>
        </w:rPr>
        <w:t xml:space="preserve">                                       </w:t>
      </w:r>
      <w:r w:rsidR="006207BB">
        <w:rPr>
          <w:noProof/>
          <w:sz w:val="24"/>
          <w:szCs w:val="24"/>
        </w:rPr>
        <w:t xml:space="preserve">                                                         </w:t>
      </w:r>
      <w:r w:rsidR="006207BB">
        <w:rPr>
          <w:noProof/>
          <w:sz w:val="24"/>
          <w:szCs w:val="24"/>
        </w:rPr>
        <w:drawing>
          <wp:inline distT="0" distB="0" distL="0" distR="0" wp14:anchorId="31C80B28" wp14:editId="12E5F7C5">
            <wp:extent cx="2279650" cy="889000"/>
            <wp:effectExtent l="0" t="0" r="635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279650" cy="889000"/>
                    </a:xfrm>
                    <a:prstGeom prst="rect">
                      <a:avLst/>
                    </a:prstGeom>
                  </pic:spPr>
                </pic:pic>
              </a:graphicData>
            </a:graphic>
          </wp:inline>
        </w:drawing>
      </w:r>
    </w:p>
    <w:p w14:paraId="2D792412" w14:textId="77777777" w:rsidR="00325F65" w:rsidRDefault="00783545" w:rsidP="00A25BE2">
      <w:pPr>
        <w:rPr>
          <w:sz w:val="18"/>
          <w:szCs w:val="18"/>
        </w:rPr>
      </w:pPr>
      <w:r>
        <w:rPr>
          <w:sz w:val="24"/>
          <w:szCs w:val="24"/>
        </w:rPr>
        <w:t xml:space="preserve">Våra vägar är smala, vi möts på mötesplatser eller vid infarter där plats finns. Vi undviker att parkera utmed vägarna, för att inte förhindra större fordon, utryckningsfordon </w:t>
      </w:r>
      <w:proofErr w:type="gramStart"/>
      <w:r>
        <w:rPr>
          <w:sz w:val="24"/>
          <w:szCs w:val="24"/>
        </w:rPr>
        <w:t>m.m.</w:t>
      </w:r>
      <w:proofErr w:type="gramEnd"/>
      <w:r>
        <w:rPr>
          <w:sz w:val="24"/>
          <w:szCs w:val="24"/>
        </w:rPr>
        <w:t xml:space="preserve"> att lätt</w:t>
      </w:r>
      <w:r w:rsidR="00325F65">
        <w:rPr>
          <w:sz w:val="24"/>
          <w:szCs w:val="24"/>
        </w:rPr>
        <w:t xml:space="preserve"> </w:t>
      </w:r>
      <w:r>
        <w:rPr>
          <w:sz w:val="24"/>
          <w:szCs w:val="24"/>
        </w:rPr>
        <w:t>komma fram</w:t>
      </w:r>
      <w:r w:rsidR="00325F65">
        <w:rPr>
          <w:sz w:val="18"/>
          <w:szCs w:val="18"/>
        </w:rPr>
        <w:t xml:space="preserve">        </w:t>
      </w:r>
    </w:p>
    <w:p w14:paraId="0BE25E51" w14:textId="2786420F" w:rsidR="00783545" w:rsidRPr="00247654" w:rsidRDefault="00325F65" w:rsidP="00A25BE2">
      <w:pPr>
        <w:rPr>
          <w:sz w:val="24"/>
          <w:szCs w:val="24"/>
        </w:rPr>
      </w:pPr>
      <w:r>
        <w:rPr>
          <w:sz w:val="18"/>
          <w:szCs w:val="18"/>
        </w:rPr>
        <w:t xml:space="preserve">                                                                                             </w:t>
      </w:r>
      <w:r>
        <w:rPr>
          <w:noProof/>
          <w:sz w:val="24"/>
          <w:szCs w:val="24"/>
        </w:rPr>
        <mc:AlternateContent>
          <mc:Choice Requires="wpg">
            <w:drawing>
              <wp:inline distT="0" distB="0" distL="0" distR="0" wp14:anchorId="10C41D75" wp14:editId="051DC327">
                <wp:extent cx="571500" cy="501650"/>
                <wp:effectExtent l="0" t="0" r="0" b="0"/>
                <wp:docPr id="14" name="Grupp 14"/>
                <wp:cNvGraphicFramePr/>
                <a:graphic xmlns:a="http://schemas.openxmlformats.org/drawingml/2006/main">
                  <a:graphicData uri="http://schemas.microsoft.com/office/word/2010/wordprocessingGroup">
                    <wpg:wgp>
                      <wpg:cNvGrpSpPr/>
                      <wpg:grpSpPr>
                        <a:xfrm>
                          <a:off x="0" y="0"/>
                          <a:ext cx="571500" cy="501650"/>
                          <a:chOff x="0" y="0"/>
                          <a:chExt cx="5731510" cy="6174105"/>
                        </a:xfrm>
                      </wpg:grpSpPr>
                      <pic:pic xmlns:pic="http://schemas.openxmlformats.org/drawingml/2006/picture">
                        <pic:nvPicPr>
                          <pic:cNvPr id="12" name="Bildobjekt 12"/>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731510" cy="5731510"/>
                          </a:xfrm>
                          <a:prstGeom prst="rect">
                            <a:avLst/>
                          </a:prstGeom>
                        </pic:spPr>
                      </pic:pic>
                      <wps:wsp>
                        <wps:cNvPr id="13" name="Textruta 13"/>
                        <wps:cNvSpPr txBox="1"/>
                        <wps:spPr>
                          <a:xfrm>
                            <a:off x="0" y="5731510"/>
                            <a:ext cx="5731510" cy="442595"/>
                          </a:xfrm>
                          <a:prstGeom prst="rect">
                            <a:avLst/>
                          </a:prstGeom>
                          <a:solidFill>
                            <a:prstClr val="white"/>
                          </a:solidFill>
                          <a:ln>
                            <a:noFill/>
                          </a:ln>
                        </wps:spPr>
                        <wps:txbx>
                          <w:txbxContent>
                            <w:p w14:paraId="3D6E6347" w14:textId="56C96236" w:rsidR="00325F65" w:rsidRPr="00325F65" w:rsidRDefault="00325F65" w:rsidP="00325F65">
                              <w:pPr>
                                <w:rPr>
                                  <w:sz w:val="18"/>
                                  <w:szCs w:val="18"/>
                                </w:rPr>
                              </w:pPr>
                              <w:hyperlink r:id="rId17" w:history="1">
                                <w:r w:rsidRPr="00325F65">
                                  <w:rPr>
                                    <w:rStyle w:val="Hyperlnk"/>
                                    <w:sz w:val="18"/>
                                    <w:szCs w:val="18"/>
                                  </w:rPr>
                                  <w:t>Det här fotot</w:t>
                                </w:r>
                              </w:hyperlink>
                              <w:r w:rsidRPr="00325F65">
                                <w:rPr>
                                  <w:sz w:val="18"/>
                                  <w:szCs w:val="18"/>
                                </w:rPr>
                                <w:t xml:space="preserve"> av Okänd författare licensieras enligt </w:t>
                              </w:r>
                              <w:hyperlink r:id="rId18" w:history="1">
                                <w:r w:rsidRPr="00325F65">
                                  <w:rPr>
                                    <w:rStyle w:val="Hyperl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0C41D75" id="Grupp 14" o:spid="_x0000_s1026" style="width:45pt;height:39.5pt;mso-position-horizontal-relative:char;mso-position-vertical-relative:line" coordsize="57315,6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2"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xtruta 13" o:spid="_x0000_s1028" type="#_x0000_t202" style="position:absolute;top:57315;width:57315;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D6E6347" w14:textId="56C96236" w:rsidR="00325F65" w:rsidRPr="00325F65" w:rsidRDefault="00325F65" w:rsidP="00325F65">
                        <w:pPr>
                          <w:rPr>
                            <w:sz w:val="18"/>
                            <w:szCs w:val="18"/>
                          </w:rPr>
                        </w:pPr>
                        <w:hyperlink r:id="rId20" w:history="1">
                          <w:r w:rsidRPr="00325F65">
                            <w:rPr>
                              <w:rStyle w:val="Hyperlnk"/>
                              <w:sz w:val="18"/>
                              <w:szCs w:val="18"/>
                            </w:rPr>
                            <w:t>Det här fotot</w:t>
                          </w:r>
                        </w:hyperlink>
                        <w:r w:rsidRPr="00325F65">
                          <w:rPr>
                            <w:sz w:val="18"/>
                            <w:szCs w:val="18"/>
                          </w:rPr>
                          <w:t xml:space="preserve"> av Okänd författare licensieras enligt </w:t>
                        </w:r>
                        <w:hyperlink r:id="rId21" w:history="1">
                          <w:r w:rsidRPr="00325F65">
                            <w:rPr>
                              <w:rStyle w:val="Hyperlnk"/>
                              <w:sz w:val="18"/>
                              <w:szCs w:val="18"/>
                            </w:rPr>
                            <w:t>CC BY-SA</w:t>
                          </w:r>
                        </w:hyperlink>
                      </w:p>
                    </w:txbxContent>
                  </v:textbox>
                </v:shape>
                <w10:anchorlock/>
              </v:group>
            </w:pict>
          </mc:Fallback>
        </mc:AlternateContent>
      </w:r>
    </w:p>
    <w:p w14:paraId="1944B27A" w14:textId="77777777" w:rsidR="00325F65" w:rsidRDefault="00247654" w:rsidP="00A25BE2">
      <w:pPr>
        <w:rPr>
          <w:sz w:val="24"/>
          <w:szCs w:val="24"/>
        </w:rPr>
      </w:pPr>
      <w:r w:rsidRPr="00247654">
        <w:rPr>
          <w:b/>
          <w:bCs/>
          <w:sz w:val="28"/>
          <w:szCs w:val="28"/>
        </w:rPr>
        <w:t>Säljtankar eller nyinflyttad</w:t>
      </w:r>
      <w:r>
        <w:t xml:space="preserve">. </w:t>
      </w:r>
      <w:r w:rsidRPr="00247654">
        <w:rPr>
          <w:sz w:val="24"/>
          <w:szCs w:val="24"/>
        </w:rPr>
        <w:t xml:space="preserve">Vi hälsar alla nya medlemmar och familjer välkomna till </w:t>
      </w:r>
      <w:r w:rsidRPr="00247654">
        <w:rPr>
          <w:sz w:val="24"/>
          <w:szCs w:val="24"/>
        </w:rPr>
        <w:t>Lilla Hållsättra samfällighetsförening</w:t>
      </w:r>
      <w:r w:rsidRPr="00247654">
        <w:rPr>
          <w:sz w:val="24"/>
          <w:szCs w:val="24"/>
        </w:rPr>
        <w:t>. Hör av er till någon i styrelsen om ni saknar information, eller om ni vill delge egen info.</w:t>
      </w:r>
    </w:p>
    <w:p w14:paraId="6A3F1DD5" w14:textId="7A3460E1" w:rsidR="00325F65" w:rsidRDefault="00247654" w:rsidP="00A25BE2">
      <w:pPr>
        <w:rPr>
          <w:sz w:val="24"/>
          <w:szCs w:val="24"/>
        </w:rPr>
      </w:pPr>
      <w:r w:rsidRPr="00247654">
        <w:rPr>
          <w:sz w:val="24"/>
          <w:szCs w:val="24"/>
        </w:rPr>
        <w:t xml:space="preserve"> </w:t>
      </w:r>
      <w:r w:rsidR="00783545">
        <w:rPr>
          <w:sz w:val="24"/>
          <w:szCs w:val="24"/>
        </w:rPr>
        <w:t xml:space="preserve">Titta gärna in på vår hemsida </w:t>
      </w:r>
      <w:hyperlink r:id="rId22" w:history="1">
        <w:r w:rsidR="00325F65" w:rsidRPr="00684978">
          <w:rPr>
            <w:rStyle w:val="Hyperlnk"/>
            <w:sz w:val="24"/>
            <w:szCs w:val="24"/>
          </w:rPr>
          <w:t>https://www.lillahallsattra.se/</w:t>
        </w:r>
      </w:hyperlink>
    </w:p>
    <w:p w14:paraId="11100120" w14:textId="00B49FB5" w:rsidR="00247654" w:rsidRPr="00247654" w:rsidRDefault="00247654" w:rsidP="00A25BE2">
      <w:pPr>
        <w:rPr>
          <w:sz w:val="24"/>
          <w:szCs w:val="24"/>
        </w:rPr>
      </w:pPr>
      <w:r w:rsidRPr="00247654">
        <w:rPr>
          <w:sz w:val="24"/>
          <w:szCs w:val="24"/>
        </w:rPr>
        <w:t>Ta hand om er, och era nära!</w:t>
      </w:r>
      <w:r w:rsidR="00325F65">
        <w:rPr>
          <w:sz w:val="24"/>
          <w:szCs w:val="24"/>
        </w:rPr>
        <w:t xml:space="preserve"> /Styrelsen</w:t>
      </w:r>
    </w:p>
    <w:p w14:paraId="608309FE" w14:textId="0AA19640" w:rsidR="00E742BE" w:rsidRDefault="00E742BE" w:rsidP="00A25BE2">
      <w:pPr>
        <w:rPr>
          <w:sz w:val="28"/>
          <w:szCs w:val="28"/>
        </w:rPr>
      </w:pPr>
    </w:p>
    <w:p w14:paraId="4BAA2578" w14:textId="49688B51" w:rsidR="00E742BE" w:rsidRDefault="00783545" w:rsidP="00A25BE2">
      <w:pPr>
        <w:rPr>
          <w:sz w:val="28"/>
          <w:szCs w:val="28"/>
        </w:rPr>
      </w:pPr>
      <w:r>
        <w:rPr>
          <w:sz w:val="28"/>
          <w:szCs w:val="28"/>
        </w:rPr>
        <w:t xml:space="preserve">                                           </w:t>
      </w:r>
    </w:p>
    <w:p w14:paraId="19119230" w14:textId="77777777" w:rsidR="00976878" w:rsidRDefault="00976878" w:rsidP="00A25BE2">
      <w:pPr>
        <w:rPr>
          <w:sz w:val="28"/>
          <w:szCs w:val="28"/>
        </w:rPr>
      </w:pPr>
    </w:p>
    <w:p w14:paraId="2D83D7ED" w14:textId="77777777" w:rsidR="009D359B" w:rsidRPr="009D359B" w:rsidRDefault="009D359B" w:rsidP="00A25BE2">
      <w:pPr>
        <w:rPr>
          <w:sz w:val="28"/>
          <w:szCs w:val="28"/>
        </w:rPr>
      </w:pPr>
    </w:p>
    <w:p w14:paraId="163039A0" w14:textId="77777777" w:rsidR="00A25BE2" w:rsidRPr="00A25BE2" w:rsidRDefault="00A25BE2" w:rsidP="00A25BE2">
      <w:pPr>
        <w:rPr>
          <w:b/>
          <w:bCs/>
          <w:sz w:val="40"/>
          <w:szCs w:val="40"/>
        </w:rPr>
      </w:pPr>
    </w:p>
    <w:sectPr w:rsidR="00A25BE2" w:rsidRPr="00A25BE2" w:rsidSect="00D71713">
      <w:headerReference w:type="default" r:id="rId23"/>
      <w:footerReference w:type="first" r:id="rId24"/>
      <w:pgSz w:w="11906" w:h="16838" w:code="9"/>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7C743" w14:textId="77777777" w:rsidR="00531A04" w:rsidRDefault="00531A04">
      <w:pPr>
        <w:spacing w:after="0" w:line="240" w:lineRule="auto"/>
      </w:pPr>
      <w:r>
        <w:separator/>
      </w:r>
    </w:p>
    <w:p w14:paraId="1C741E19" w14:textId="77777777" w:rsidR="00531A04" w:rsidRDefault="00531A04"/>
  </w:endnote>
  <w:endnote w:type="continuationSeparator" w:id="0">
    <w:p w14:paraId="567E3EEB" w14:textId="77777777" w:rsidR="00531A04" w:rsidRDefault="00531A04">
      <w:pPr>
        <w:spacing w:after="0" w:line="240" w:lineRule="auto"/>
      </w:pPr>
      <w:r>
        <w:continuationSeparator/>
      </w:r>
    </w:p>
    <w:p w14:paraId="4440A945" w14:textId="77777777" w:rsidR="00531A04" w:rsidRDefault="00531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2421" w14:textId="77777777" w:rsidR="00752FC4" w:rsidRDefault="00752FC4" w:rsidP="00752FC4">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7823B" w14:textId="77777777" w:rsidR="00531A04" w:rsidRDefault="00531A04">
      <w:pPr>
        <w:spacing w:after="0" w:line="240" w:lineRule="auto"/>
      </w:pPr>
      <w:r>
        <w:separator/>
      </w:r>
    </w:p>
    <w:p w14:paraId="312BE3B5" w14:textId="77777777" w:rsidR="00531A04" w:rsidRDefault="00531A04"/>
  </w:footnote>
  <w:footnote w:type="continuationSeparator" w:id="0">
    <w:p w14:paraId="43752DE1" w14:textId="77777777" w:rsidR="00531A04" w:rsidRDefault="00531A04">
      <w:pPr>
        <w:spacing w:after="0" w:line="240" w:lineRule="auto"/>
      </w:pPr>
      <w:r>
        <w:continuationSeparator/>
      </w:r>
    </w:p>
    <w:p w14:paraId="016DDF7E" w14:textId="77777777" w:rsidR="00531A04" w:rsidRDefault="00531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6D1C" w14:textId="77777777" w:rsidR="001B4EEF" w:rsidRDefault="001B4EEF" w:rsidP="001B4EEF">
    <w:pPr>
      <w:pStyle w:val="Sidhuvud"/>
    </w:pPr>
    <w:r>
      <w:rPr>
        <w:noProof/>
        <w:lang w:val="en-US"/>
      </w:rPr>
      <mc:AlternateContent>
        <mc:Choice Requires="wpg">
          <w:drawing>
            <wp:anchor distT="0" distB="0" distL="114300" distR="114300" simplePos="0" relativeHeight="251668480" behindDoc="0" locked="0" layoutInCell="1" allowOverlap="1" wp14:anchorId="75239C5C" wp14:editId="72326F54">
              <wp:simplePos x="0" y="0"/>
              <wp:positionH relativeFrom="page">
                <wp:align>center</wp:align>
              </wp:positionH>
              <wp:positionV relativeFrom="page">
                <wp:align>center</wp:align>
              </wp:positionV>
              <wp:extent cx="7782130" cy="10065662"/>
              <wp:effectExtent l="0" t="0" r="0" b="0"/>
              <wp:wrapNone/>
              <wp:docPr id="2" name="Grup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Frihandsfigur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ihandsfigur: Figur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Frihandsfigur: Figur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Frihandsfigur: Figur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rihandsfigur: Figur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rihandsfigur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ihandsfigur: Figur 29" descr="Sidfotsformer längst ner till höger i dokument"/>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Frihandsfigur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4BD07FA" id="Grupp 2" o:spid="_x0000_s1026" alt="&quot;&quot;"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">
              <v:shape id="Frihandsfigur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Frihandsfigur: Figur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Frihandsfigur: Figur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Frihandsfigur: Figur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rihandsfigur: Figur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rihandsfigur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rihandsfigur: Figur 29" o:spid="_x0000_s1033" alt="Sidfotsformer längst ner till höger i dok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Frihandsfigur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747483D1" w14:textId="77777777" w:rsidR="001B4EEF" w:rsidRDefault="001B4E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E2"/>
    <w:rsid w:val="000115CE"/>
    <w:rsid w:val="00031490"/>
    <w:rsid w:val="00041539"/>
    <w:rsid w:val="000828F4"/>
    <w:rsid w:val="000947D1"/>
    <w:rsid w:val="000F51EC"/>
    <w:rsid w:val="000F7122"/>
    <w:rsid w:val="0014235B"/>
    <w:rsid w:val="00192FE5"/>
    <w:rsid w:val="001B4EEF"/>
    <w:rsid w:val="001B689C"/>
    <w:rsid w:val="00200635"/>
    <w:rsid w:val="002357D2"/>
    <w:rsid w:val="00247654"/>
    <w:rsid w:val="00254E0D"/>
    <w:rsid w:val="00325F65"/>
    <w:rsid w:val="003457BB"/>
    <w:rsid w:val="0038000D"/>
    <w:rsid w:val="00385ACF"/>
    <w:rsid w:val="00477474"/>
    <w:rsid w:val="00480B7F"/>
    <w:rsid w:val="004A1893"/>
    <w:rsid w:val="004C4A44"/>
    <w:rsid w:val="005072C7"/>
    <w:rsid w:val="005125BB"/>
    <w:rsid w:val="005264AB"/>
    <w:rsid w:val="00531A04"/>
    <w:rsid w:val="00537ACB"/>
    <w:rsid w:val="00537F9C"/>
    <w:rsid w:val="00572222"/>
    <w:rsid w:val="005D3DA6"/>
    <w:rsid w:val="006207BB"/>
    <w:rsid w:val="006C4B8D"/>
    <w:rsid w:val="00744EA9"/>
    <w:rsid w:val="007505DF"/>
    <w:rsid w:val="00752FC4"/>
    <w:rsid w:val="00757E9C"/>
    <w:rsid w:val="0078010C"/>
    <w:rsid w:val="00783545"/>
    <w:rsid w:val="007B4C91"/>
    <w:rsid w:val="007B5E04"/>
    <w:rsid w:val="007D70F7"/>
    <w:rsid w:val="00830C5F"/>
    <w:rsid w:val="00834A33"/>
    <w:rsid w:val="0087499A"/>
    <w:rsid w:val="008855CD"/>
    <w:rsid w:val="00896EE1"/>
    <w:rsid w:val="008C1482"/>
    <w:rsid w:val="008D0AA7"/>
    <w:rsid w:val="00912A0A"/>
    <w:rsid w:val="009468D3"/>
    <w:rsid w:val="009472EA"/>
    <w:rsid w:val="00971C9D"/>
    <w:rsid w:val="00976878"/>
    <w:rsid w:val="009C60BF"/>
    <w:rsid w:val="009D359B"/>
    <w:rsid w:val="009F0822"/>
    <w:rsid w:val="00A17117"/>
    <w:rsid w:val="00A25BE2"/>
    <w:rsid w:val="00A763AE"/>
    <w:rsid w:val="00B278BB"/>
    <w:rsid w:val="00B60B33"/>
    <w:rsid w:val="00B63133"/>
    <w:rsid w:val="00B73664"/>
    <w:rsid w:val="00BC0F0A"/>
    <w:rsid w:val="00BF6A4A"/>
    <w:rsid w:val="00C11980"/>
    <w:rsid w:val="00CA0A76"/>
    <w:rsid w:val="00CB0809"/>
    <w:rsid w:val="00D04123"/>
    <w:rsid w:val="00D06525"/>
    <w:rsid w:val="00D149F1"/>
    <w:rsid w:val="00D36106"/>
    <w:rsid w:val="00D477D2"/>
    <w:rsid w:val="00D71713"/>
    <w:rsid w:val="00DC7840"/>
    <w:rsid w:val="00E55670"/>
    <w:rsid w:val="00E6227D"/>
    <w:rsid w:val="00E65E17"/>
    <w:rsid w:val="00E742BE"/>
    <w:rsid w:val="00E91F43"/>
    <w:rsid w:val="00EB64E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2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12832" w:themeColor="text2" w:themeShade="BF"/>
        <w:sz w:val="22"/>
        <w:szCs w:val="22"/>
        <w:lang w:val="sv-SE"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CB"/>
    <w:rPr>
      <w:color w:val="auto"/>
    </w:rPr>
  </w:style>
  <w:style w:type="paragraph" w:styleId="Rubrik1">
    <w:name w:val="heading 1"/>
    <w:basedOn w:val="Kontaktinformation"/>
    <w:next w:val="Normal"/>
    <w:link w:val="Rubrik1Char"/>
    <w:uiPriority w:val="9"/>
    <w:rsid w:val="00537ACB"/>
    <w:pPr>
      <w:outlineLvl w:val="0"/>
    </w:pPr>
    <w:rPr>
      <w:b/>
      <w:color w:val="044F44" w:themeColor="accent5"/>
      <w:sz w:val="32"/>
    </w:rPr>
  </w:style>
  <w:style w:type="paragraph" w:styleId="Rubrik2">
    <w:name w:val="heading 2"/>
    <w:basedOn w:val="Normal"/>
    <w:next w:val="Normal"/>
    <w:link w:val="Rubrik2Char"/>
    <w:uiPriority w:val="9"/>
    <w:rsid w:val="00537ACB"/>
    <w:pPr>
      <w:spacing w:before="200" w:after="0"/>
      <w:outlineLvl w:val="1"/>
    </w:pPr>
    <w:rPr>
      <w:b/>
    </w:rPr>
  </w:style>
  <w:style w:type="paragraph" w:styleId="Rubrik3">
    <w:name w:val="heading 3"/>
    <w:basedOn w:val="Normal"/>
    <w:next w:val="Normal"/>
    <w:link w:val="Rubrik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Rubrik4">
    <w:name w:val="heading 4"/>
    <w:basedOn w:val="Normal"/>
    <w:next w:val="Normal"/>
    <w:link w:val="Rubrik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Rubrik5">
    <w:name w:val="heading 5"/>
    <w:basedOn w:val="Normal"/>
    <w:next w:val="Normal"/>
    <w:link w:val="Rubrik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Rubrik6">
    <w:name w:val="heading 6"/>
    <w:basedOn w:val="Normal"/>
    <w:next w:val="Normal"/>
    <w:link w:val="Rubrik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Rubrik7">
    <w:name w:val="heading 7"/>
    <w:basedOn w:val="Normal"/>
    <w:next w:val="Normal"/>
    <w:link w:val="Rubrik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Rubrik8">
    <w:name w:val="heading 8"/>
    <w:basedOn w:val="Normal"/>
    <w:next w:val="Normal"/>
    <w:link w:val="Rubrik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B63133"/>
    <w:pPr>
      <w:spacing w:after="0" w:line="240" w:lineRule="auto"/>
    </w:pPr>
  </w:style>
  <w:style w:type="character" w:customStyle="1" w:styleId="SidhuvudChar">
    <w:name w:val="Sidhuvud Char"/>
    <w:basedOn w:val="Standardstycketeckensnitt"/>
    <w:link w:val="Sidhuvud"/>
    <w:uiPriority w:val="99"/>
    <w:semiHidden/>
    <w:rsid w:val="00254E0D"/>
    <w:rPr>
      <w:color w:val="auto"/>
    </w:rPr>
  </w:style>
  <w:style w:type="paragraph" w:styleId="Sidfot">
    <w:name w:val="footer"/>
    <w:basedOn w:val="Normal"/>
    <w:link w:val="SidfotCh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SidfotChar">
    <w:name w:val="Sidfot Char"/>
    <w:basedOn w:val="Standardstycketeckensnitt"/>
    <w:link w:val="Sidfot"/>
    <w:uiPriority w:val="99"/>
    <w:semiHidden/>
    <w:rsid w:val="00254E0D"/>
    <w:rPr>
      <w:rFonts w:asciiTheme="majorHAnsi" w:hAnsiTheme="majorHAnsi"/>
      <w:color w:val="4E6504" w:themeColor="accent2" w:themeShade="80"/>
    </w:rPr>
  </w:style>
  <w:style w:type="character" w:styleId="Platshllartext">
    <w:name w:val="Placeholder Text"/>
    <w:basedOn w:val="Standardstycketeckensnitt"/>
    <w:uiPriority w:val="99"/>
    <w:semiHidden/>
    <w:rsid w:val="00912A0A"/>
    <w:rPr>
      <w:color w:val="033B32" w:themeColor="accent5" w:themeShade="BF"/>
      <w:sz w:val="22"/>
    </w:rPr>
  </w:style>
  <w:style w:type="paragraph" w:customStyle="1" w:styleId="Kontaktinformation">
    <w:name w:val="Kontaktinformation"/>
    <w:basedOn w:val="Normal"/>
    <w:uiPriority w:val="3"/>
    <w:qFormat/>
    <w:rsid w:val="00B73664"/>
    <w:pPr>
      <w:spacing w:after="0"/>
    </w:pPr>
    <w:rPr>
      <w:szCs w:val="18"/>
    </w:rPr>
  </w:style>
  <w:style w:type="paragraph" w:styleId="Datum">
    <w:name w:val="Date"/>
    <w:basedOn w:val="Normal"/>
    <w:next w:val="Inledning"/>
    <w:link w:val="DatumChar"/>
    <w:uiPriority w:val="4"/>
    <w:unhideWhenUsed/>
    <w:qFormat/>
    <w:pPr>
      <w:spacing w:before="720" w:after="960"/>
    </w:pPr>
  </w:style>
  <w:style w:type="character" w:customStyle="1" w:styleId="DatumChar">
    <w:name w:val="Datum Char"/>
    <w:basedOn w:val="Standardstycketeckensnitt"/>
    <w:link w:val="Datum"/>
    <w:uiPriority w:val="4"/>
    <w:rsid w:val="00752FC4"/>
  </w:style>
  <w:style w:type="paragraph" w:styleId="Avslutandetext">
    <w:name w:val="Closing"/>
    <w:basedOn w:val="Normal"/>
    <w:next w:val="Signatur"/>
    <w:link w:val="AvslutandetextChar"/>
    <w:uiPriority w:val="6"/>
    <w:unhideWhenUsed/>
    <w:qFormat/>
    <w:rsid w:val="00254E0D"/>
    <w:pPr>
      <w:spacing w:after="960" w:line="240" w:lineRule="auto"/>
    </w:pPr>
  </w:style>
  <w:style w:type="character" w:customStyle="1" w:styleId="AvslutandetextChar">
    <w:name w:val="Avslutande text Char"/>
    <w:basedOn w:val="Standardstycketeckensnitt"/>
    <w:link w:val="Avslutandetext"/>
    <w:uiPriority w:val="6"/>
    <w:rsid w:val="00254E0D"/>
    <w:rPr>
      <w:color w:val="auto"/>
    </w:rPr>
  </w:style>
  <w:style w:type="character" w:customStyle="1" w:styleId="Rubrik1Char">
    <w:name w:val="Rubrik 1 Char"/>
    <w:basedOn w:val="Standardstycketeckensnitt"/>
    <w:link w:val="Rubrik1"/>
    <w:uiPriority w:val="9"/>
    <w:rsid w:val="00537ACB"/>
    <w:rPr>
      <w:b/>
      <w:color w:val="044F44" w:themeColor="accent5"/>
      <w:sz w:val="32"/>
      <w:szCs w:val="18"/>
    </w:rPr>
  </w:style>
  <w:style w:type="character" w:customStyle="1" w:styleId="Rubrik2Char">
    <w:name w:val="Rubrik 2 Char"/>
    <w:basedOn w:val="Standardstycketeckensnitt"/>
    <w:link w:val="Rubrik2"/>
    <w:uiPriority w:val="9"/>
    <w:rsid w:val="00537ACB"/>
    <w:rPr>
      <w:b/>
      <w:color w:val="auto"/>
    </w:rPr>
  </w:style>
  <w:style w:type="table" w:styleId="Tabellrutnt">
    <w:name w:val="Table Grid"/>
    <w:basedOn w:val="Normaltabel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72222"/>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Litteraturfrteckning">
    <w:name w:val="Bibliography"/>
    <w:basedOn w:val="Normal"/>
    <w:next w:val="Normal"/>
    <w:uiPriority w:val="37"/>
    <w:semiHidden/>
    <w:unhideWhenUsed/>
    <w:rsid w:val="00572222"/>
  </w:style>
  <w:style w:type="paragraph" w:styleId="Indragetstycke">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rdtext">
    <w:name w:val="Body Text"/>
    <w:basedOn w:val="Normal"/>
    <w:link w:val="BrdtextChar"/>
    <w:uiPriority w:val="99"/>
    <w:semiHidden/>
    <w:unhideWhenUsed/>
    <w:rsid w:val="00572222"/>
    <w:pPr>
      <w:spacing w:after="120"/>
    </w:pPr>
  </w:style>
  <w:style w:type="character" w:customStyle="1" w:styleId="BrdtextChar">
    <w:name w:val="Brödtext Char"/>
    <w:basedOn w:val="Standardstycketeckensnitt"/>
    <w:link w:val="Brdtext"/>
    <w:uiPriority w:val="99"/>
    <w:semiHidden/>
    <w:rsid w:val="00572222"/>
    <w:rPr>
      <w:kern w:val="16"/>
      <w:sz w:val="22"/>
      <w14:ligatures w14:val="standardContextual"/>
      <w14:numForm w14:val="oldStyle"/>
      <w14:numSpacing w14:val="proportional"/>
      <w14:cntxtAlts/>
    </w:rPr>
  </w:style>
  <w:style w:type="paragraph" w:styleId="Brdtext2">
    <w:name w:val="Body Text 2"/>
    <w:basedOn w:val="Normal"/>
    <w:link w:val="Brdtext2Char"/>
    <w:uiPriority w:val="99"/>
    <w:semiHidden/>
    <w:unhideWhenUsed/>
    <w:rsid w:val="00572222"/>
    <w:pPr>
      <w:spacing w:after="120" w:line="480" w:lineRule="auto"/>
    </w:pPr>
  </w:style>
  <w:style w:type="character" w:customStyle="1" w:styleId="Brdtext2Char">
    <w:name w:val="Brödtext 2 Char"/>
    <w:basedOn w:val="Standardstycketeckensnitt"/>
    <w:link w:val="Brdtext2"/>
    <w:uiPriority w:val="99"/>
    <w:semiHidden/>
    <w:rsid w:val="00572222"/>
    <w:rPr>
      <w:kern w:val="16"/>
      <w:sz w:val="22"/>
      <w14:ligatures w14:val="standardContextual"/>
      <w14:numForm w14:val="oldStyle"/>
      <w14:numSpacing w14:val="proportional"/>
      <w14:cntxtAlts/>
    </w:rPr>
  </w:style>
  <w:style w:type="paragraph" w:styleId="Brdtext3">
    <w:name w:val="Body Text 3"/>
    <w:basedOn w:val="Normal"/>
    <w:link w:val="Brdtext3Char"/>
    <w:uiPriority w:val="99"/>
    <w:semiHidden/>
    <w:unhideWhenUsed/>
    <w:rsid w:val="00572222"/>
    <w:pPr>
      <w:spacing w:after="120"/>
    </w:pPr>
    <w:rPr>
      <w:szCs w:val="16"/>
    </w:rPr>
  </w:style>
  <w:style w:type="character" w:customStyle="1" w:styleId="Brdtext3Char">
    <w:name w:val="Brödtext 3 Char"/>
    <w:basedOn w:val="Standardstycketeckensnitt"/>
    <w:link w:val="Brdtext3"/>
    <w:uiPriority w:val="99"/>
    <w:semiHidden/>
    <w:rsid w:val="00572222"/>
    <w:rPr>
      <w:kern w:val="16"/>
      <w:sz w:val="22"/>
      <w:szCs w:val="16"/>
      <w14:ligatures w14:val="standardContextual"/>
      <w14:numForm w14:val="oldStyle"/>
      <w14:numSpacing w14:val="proportional"/>
      <w14:cntxtAlts/>
    </w:rPr>
  </w:style>
  <w:style w:type="paragraph" w:styleId="Brdtextmedfrstaindrag">
    <w:name w:val="Body Text First Indent"/>
    <w:basedOn w:val="Brdtext"/>
    <w:link w:val="BrdtextmedfrstaindragChar"/>
    <w:uiPriority w:val="99"/>
    <w:semiHidden/>
    <w:unhideWhenUsed/>
    <w:rsid w:val="00572222"/>
    <w:pPr>
      <w:spacing w:after="300"/>
      <w:ind w:firstLine="360"/>
    </w:pPr>
  </w:style>
  <w:style w:type="character" w:customStyle="1" w:styleId="BrdtextmedfrstaindragChar">
    <w:name w:val="Brödtext med första indrag Char"/>
    <w:basedOn w:val="BrdtextChar"/>
    <w:link w:val="Brdtextmedfrstaindrag"/>
    <w:uiPriority w:val="99"/>
    <w:semiHidden/>
    <w:rsid w:val="00572222"/>
    <w:rPr>
      <w:kern w:val="16"/>
      <w:sz w:val="22"/>
      <w14:ligatures w14:val="standardContextual"/>
      <w14:numForm w14:val="oldStyle"/>
      <w14:numSpacing w14:val="proportional"/>
      <w14:cntxtAlts/>
    </w:rPr>
  </w:style>
  <w:style w:type="paragraph" w:styleId="Brdtextmedindrag">
    <w:name w:val="Body Text Indent"/>
    <w:basedOn w:val="Normal"/>
    <w:link w:val="BrdtextmedindragChar"/>
    <w:uiPriority w:val="99"/>
    <w:semiHidden/>
    <w:unhideWhenUsed/>
    <w:rsid w:val="00572222"/>
    <w:pPr>
      <w:spacing w:after="120"/>
      <w:ind w:left="360"/>
    </w:pPr>
  </w:style>
  <w:style w:type="character" w:customStyle="1" w:styleId="BrdtextmedindragChar">
    <w:name w:val="Brödtext med indrag Char"/>
    <w:basedOn w:val="Standardstycketeckensnitt"/>
    <w:link w:val="Brdtextmedindrag"/>
    <w:uiPriority w:val="99"/>
    <w:semiHidden/>
    <w:rsid w:val="00572222"/>
    <w:rPr>
      <w:kern w:val="16"/>
      <w:sz w:val="22"/>
      <w14:ligatures w14:val="standardContextual"/>
      <w14:numForm w14:val="oldStyle"/>
      <w14:numSpacing w14:val="proportional"/>
      <w14:cntxtAlts/>
    </w:rPr>
  </w:style>
  <w:style w:type="paragraph" w:styleId="Brdtextmedfrstaindrag2">
    <w:name w:val="Body Text First Indent 2"/>
    <w:basedOn w:val="Brdtextmedindrag"/>
    <w:link w:val="Brdtextmedfrstaindrag2Char"/>
    <w:uiPriority w:val="99"/>
    <w:semiHidden/>
    <w:unhideWhenUsed/>
    <w:rsid w:val="00572222"/>
    <w:pPr>
      <w:spacing w:after="300"/>
      <w:ind w:firstLine="360"/>
    </w:pPr>
  </w:style>
  <w:style w:type="character" w:customStyle="1" w:styleId="Brdtextmedfrstaindrag2Char">
    <w:name w:val="Brödtext med första indrag 2 Char"/>
    <w:basedOn w:val="BrdtextmedindragChar"/>
    <w:link w:val="Brdtextmedfrstaindrag2"/>
    <w:uiPriority w:val="99"/>
    <w:semiHidden/>
    <w:rsid w:val="00572222"/>
    <w:rPr>
      <w:kern w:val="16"/>
      <w:sz w:val="22"/>
      <w14:ligatures w14:val="standardContextual"/>
      <w14:numForm w14:val="oldStyle"/>
      <w14:numSpacing w14:val="proportional"/>
      <w14:cntxtAlts/>
    </w:rPr>
  </w:style>
  <w:style w:type="paragraph" w:styleId="Brdtextmedindrag2">
    <w:name w:val="Body Text Indent 2"/>
    <w:basedOn w:val="Normal"/>
    <w:link w:val="Brdtextmedindrag2Char"/>
    <w:uiPriority w:val="99"/>
    <w:semiHidden/>
    <w:unhideWhenUsed/>
    <w:rsid w:val="00572222"/>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572222"/>
    <w:rPr>
      <w:kern w:val="16"/>
      <w:sz w:val="22"/>
      <w14:ligatures w14:val="standardContextual"/>
      <w14:numForm w14:val="oldStyle"/>
      <w14:numSpacing w14:val="proportional"/>
      <w14:cntxtAlts/>
    </w:rPr>
  </w:style>
  <w:style w:type="paragraph" w:styleId="Brdtextmedindrag3">
    <w:name w:val="Body Text Indent 3"/>
    <w:basedOn w:val="Normal"/>
    <w:link w:val="Brdtextmedindrag3Char"/>
    <w:uiPriority w:val="99"/>
    <w:semiHidden/>
    <w:unhideWhenUsed/>
    <w:rsid w:val="00572222"/>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572222"/>
    <w:rPr>
      <w:kern w:val="16"/>
      <w:sz w:val="22"/>
      <w:szCs w:val="16"/>
      <w14:ligatures w14:val="standardContextual"/>
      <w14:numForm w14:val="oldStyle"/>
      <w14:numSpacing w14:val="proportional"/>
      <w14:cntxtAlts/>
    </w:rPr>
  </w:style>
  <w:style w:type="character" w:styleId="Bokenstitel">
    <w:name w:val="Book Title"/>
    <w:basedOn w:val="Standardstycketeckensnitt"/>
    <w:uiPriority w:val="33"/>
    <w:semiHidden/>
    <w:qFormat/>
    <w:rsid w:val="00572222"/>
    <w:rPr>
      <w:b/>
      <w:bCs/>
      <w:i/>
      <w:iCs/>
      <w:spacing w:val="5"/>
      <w:sz w:val="22"/>
    </w:rPr>
  </w:style>
  <w:style w:type="paragraph" w:styleId="Beskrivning">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Frgatrutnt">
    <w:name w:val="Colorful Grid"/>
    <w:basedOn w:val="Normaltabel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Frgatrutnt-dekorfrg2">
    <w:name w:val="Colorful Grid Accent 2"/>
    <w:basedOn w:val="Normaltabel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Frgatrutnt-dekorfrg3">
    <w:name w:val="Colorful Grid Accent 3"/>
    <w:basedOn w:val="Normaltabel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Frgatrutnt-dekorfrg4">
    <w:name w:val="Colorful Grid Accent 4"/>
    <w:basedOn w:val="Normaltabel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Frgatrutnt-dekorfrg5">
    <w:name w:val="Colorful Grid Accent 5"/>
    <w:basedOn w:val="Normaltabel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Frgatrutnt-dekorfrg6">
    <w:name w:val="Colorful Grid Accent 6"/>
    <w:basedOn w:val="Normaltabel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Frgadlista">
    <w:name w:val="Colorful List"/>
    <w:basedOn w:val="Normaltabel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Frgadlista-dekorfrg2">
    <w:name w:val="Colorful List Accent 2"/>
    <w:basedOn w:val="Normaltabel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Frgadlista-dekorfrg3">
    <w:name w:val="Colorful List Accent 3"/>
    <w:basedOn w:val="Normaltabel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Frgadlista-dekorfrg4">
    <w:name w:val="Colorful List Accent 4"/>
    <w:basedOn w:val="Normaltabel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Frgadlista-dekorfrg5">
    <w:name w:val="Colorful List Accent 5"/>
    <w:basedOn w:val="Normaltabel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Frgadlista-dekorfrg6">
    <w:name w:val="Colorful List Accent 6"/>
    <w:basedOn w:val="Normaltabel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Frgadskuggning">
    <w:name w:val="Colorful Shading"/>
    <w:basedOn w:val="Normaltabel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Frgadskuggning-dekorfrg4">
    <w:name w:val="Colorful Shading Accent 4"/>
    <w:basedOn w:val="Normaltabel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572222"/>
    <w:rPr>
      <w:sz w:val="22"/>
      <w:szCs w:val="16"/>
    </w:rPr>
  </w:style>
  <w:style w:type="paragraph" w:styleId="Kommentarer">
    <w:name w:val="annotation text"/>
    <w:basedOn w:val="Normal"/>
    <w:link w:val="KommentarerChar"/>
    <w:uiPriority w:val="99"/>
    <w:semiHidden/>
    <w:unhideWhenUsed/>
    <w:rsid w:val="00572222"/>
    <w:pPr>
      <w:spacing w:line="240" w:lineRule="auto"/>
    </w:pPr>
  </w:style>
  <w:style w:type="character" w:customStyle="1" w:styleId="KommentarerChar">
    <w:name w:val="Kommentarer Char"/>
    <w:basedOn w:val="Standardstycketeckensnitt"/>
    <w:link w:val="Kommentarer"/>
    <w:uiPriority w:val="99"/>
    <w:semiHidden/>
    <w:rsid w:val="00572222"/>
    <w:rPr>
      <w:kern w:val="16"/>
      <w:sz w:val="22"/>
      <w14:ligatures w14:val="standardContextual"/>
      <w14:numForm w14:val="oldStyle"/>
      <w14:numSpacing w14:val="proportional"/>
      <w14:cntxtAlts/>
    </w:rPr>
  </w:style>
  <w:style w:type="paragraph" w:styleId="Kommentarsmne">
    <w:name w:val="annotation subject"/>
    <w:basedOn w:val="Kommentarer"/>
    <w:next w:val="Kommentarer"/>
    <w:link w:val="KommentarsmneChar"/>
    <w:uiPriority w:val="99"/>
    <w:semiHidden/>
    <w:unhideWhenUsed/>
    <w:rsid w:val="00572222"/>
    <w:rPr>
      <w:b/>
      <w:bCs/>
    </w:rPr>
  </w:style>
  <w:style w:type="character" w:customStyle="1" w:styleId="KommentarsmneChar">
    <w:name w:val="Kommentarsämne Char"/>
    <w:basedOn w:val="KommentarerChar"/>
    <w:link w:val="Kommentarsmne"/>
    <w:uiPriority w:val="99"/>
    <w:semiHidden/>
    <w:rsid w:val="00572222"/>
    <w:rPr>
      <w:b/>
      <w:bCs/>
      <w:kern w:val="16"/>
      <w:sz w:val="22"/>
      <w14:ligatures w14:val="standardContextual"/>
      <w14:numForm w14:val="oldStyle"/>
      <w14:numSpacing w14:val="proportional"/>
      <w14:cntxtAlts/>
    </w:rPr>
  </w:style>
  <w:style w:type="table" w:styleId="Mrklista">
    <w:name w:val="Dark List"/>
    <w:basedOn w:val="Normaltabel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Mrklista-dekorfrg2">
    <w:name w:val="Dark List Accent 2"/>
    <w:basedOn w:val="Normaltabel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Mrklista-dekorfrg3">
    <w:name w:val="Dark List Accent 3"/>
    <w:basedOn w:val="Normaltabel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Mrklista-dekorfrg4">
    <w:name w:val="Dark List Accent 4"/>
    <w:basedOn w:val="Normaltabel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Mrklista-dekorfrg5">
    <w:name w:val="Dark List Accent 5"/>
    <w:basedOn w:val="Normaltabel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Mrklista-dekorfrg6">
    <w:name w:val="Dark List Accent 6"/>
    <w:basedOn w:val="Normaltabel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kumentversikt">
    <w:name w:val="Document Map"/>
    <w:basedOn w:val="Normal"/>
    <w:link w:val="DokumentversiktChar"/>
    <w:uiPriority w:val="99"/>
    <w:semiHidden/>
    <w:unhideWhenUsed/>
    <w:rsid w:val="00572222"/>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postsignatur">
    <w:name w:val="E-mail Signature"/>
    <w:basedOn w:val="Normal"/>
    <w:link w:val="E-postsignaturChar"/>
    <w:uiPriority w:val="99"/>
    <w:semiHidden/>
    <w:unhideWhenUsed/>
    <w:rsid w:val="00572222"/>
    <w:pPr>
      <w:spacing w:after="0" w:line="240" w:lineRule="auto"/>
    </w:pPr>
  </w:style>
  <w:style w:type="character" w:customStyle="1" w:styleId="E-postsignaturChar">
    <w:name w:val="E-postsignatur Char"/>
    <w:basedOn w:val="Standardstycketeckensnitt"/>
    <w:link w:val="E-postsignatur"/>
    <w:uiPriority w:val="99"/>
    <w:semiHidden/>
    <w:rsid w:val="00572222"/>
    <w:rPr>
      <w:kern w:val="16"/>
      <w:sz w:val="22"/>
      <w14:ligatures w14:val="standardContextual"/>
      <w14:numForm w14:val="oldStyle"/>
      <w14:numSpacing w14:val="proportional"/>
      <w14:cntxtAlts/>
    </w:rPr>
  </w:style>
  <w:style w:type="character" w:styleId="Betoning">
    <w:name w:val="Emphasis"/>
    <w:basedOn w:val="Standardstycketeckensnitt"/>
    <w:uiPriority w:val="20"/>
    <w:semiHidden/>
    <w:qFormat/>
    <w:rsid w:val="00572222"/>
    <w:rPr>
      <w:i/>
      <w:iCs/>
      <w:sz w:val="22"/>
    </w:rPr>
  </w:style>
  <w:style w:type="character" w:styleId="Slutnotsreferens">
    <w:name w:val="endnote reference"/>
    <w:basedOn w:val="Standardstycketeckensnitt"/>
    <w:uiPriority w:val="99"/>
    <w:semiHidden/>
    <w:unhideWhenUsed/>
    <w:rsid w:val="00572222"/>
    <w:rPr>
      <w:sz w:val="22"/>
      <w:vertAlign w:val="superscript"/>
    </w:rPr>
  </w:style>
  <w:style w:type="paragraph" w:styleId="Slutnotstext">
    <w:name w:val="endnote text"/>
    <w:basedOn w:val="Normal"/>
    <w:link w:val="SlutnotstextChar"/>
    <w:uiPriority w:val="99"/>
    <w:semiHidden/>
    <w:unhideWhenUsed/>
    <w:rsid w:val="00572222"/>
    <w:pPr>
      <w:spacing w:after="0" w:line="240" w:lineRule="auto"/>
    </w:pPr>
  </w:style>
  <w:style w:type="character" w:customStyle="1" w:styleId="SlutnotstextChar">
    <w:name w:val="Slutnotstext Char"/>
    <w:basedOn w:val="Standardstycketeckensnitt"/>
    <w:link w:val="Slutnotstext"/>
    <w:uiPriority w:val="99"/>
    <w:semiHidden/>
    <w:rsid w:val="00572222"/>
    <w:rPr>
      <w:kern w:val="16"/>
      <w:sz w:val="22"/>
      <w14:ligatures w14:val="standardContextual"/>
      <w14:numForm w14:val="oldStyle"/>
      <w14:numSpacing w14:val="proportional"/>
      <w14:cntxtAlts/>
    </w:rPr>
  </w:style>
  <w:style w:type="paragraph" w:styleId="Adress-brev">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unhideWhenUsed/>
    <w:rsid w:val="000F51EC"/>
    <w:rPr>
      <w:color w:val="4E6504" w:themeColor="accent2" w:themeShade="80"/>
      <w:sz w:val="22"/>
      <w:u w:val="single"/>
    </w:rPr>
  </w:style>
  <w:style w:type="character" w:styleId="Fotnotsreferens">
    <w:name w:val="footnote reference"/>
    <w:basedOn w:val="Standardstycketeckensnitt"/>
    <w:uiPriority w:val="99"/>
    <w:semiHidden/>
    <w:unhideWhenUsed/>
    <w:rsid w:val="00572222"/>
    <w:rPr>
      <w:sz w:val="22"/>
      <w:vertAlign w:val="superscript"/>
    </w:rPr>
  </w:style>
  <w:style w:type="paragraph" w:styleId="Fotnotstext">
    <w:name w:val="footnote text"/>
    <w:basedOn w:val="Normal"/>
    <w:link w:val="FotnotstextChar"/>
    <w:uiPriority w:val="99"/>
    <w:semiHidden/>
    <w:unhideWhenUsed/>
    <w:rsid w:val="00572222"/>
    <w:pPr>
      <w:spacing w:after="0" w:line="240" w:lineRule="auto"/>
    </w:pPr>
  </w:style>
  <w:style w:type="character" w:customStyle="1" w:styleId="FotnotstextChar">
    <w:name w:val="Fotnotstext Char"/>
    <w:basedOn w:val="Standardstycketeckensnitt"/>
    <w:link w:val="Fotnotstext"/>
    <w:uiPriority w:val="99"/>
    <w:semiHidden/>
    <w:rsid w:val="00572222"/>
    <w:rPr>
      <w:kern w:val="16"/>
      <w:sz w:val="22"/>
      <w14:ligatures w14:val="standardContextual"/>
      <w14:numForm w14:val="oldStyle"/>
      <w14:numSpacing w14:val="proportional"/>
      <w14:cntxtAlts/>
    </w:rPr>
  </w:style>
  <w:style w:type="table" w:customStyle="1" w:styleId="Rutntstabell1ljus1">
    <w:name w:val="Rutnätstabell 1 ljus1"/>
    <w:basedOn w:val="Normaltabel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Rutntstabell2dekorfrg21">
    <w:name w:val="Rutnätstabell 2 – dekorfärg 21"/>
    <w:basedOn w:val="Normaltabel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Rutntstabell2dekorfrg31">
    <w:name w:val="Rutnätstabell 2 – dekorfärg 31"/>
    <w:basedOn w:val="Normaltabel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Rutntstabell2dekorfrg41">
    <w:name w:val="Rutnätstabell 2 – dekorfärg 41"/>
    <w:basedOn w:val="Normaltabel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Rutntstabell2dekorfrg51">
    <w:name w:val="Rutnätstabell 2 – dekorfärg 51"/>
    <w:basedOn w:val="Normaltabel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Rutntstabell2dekorfrg61">
    <w:name w:val="Rutnätstabell 2 – dekorfärg 61"/>
    <w:basedOn w:val="Normaltabel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Rutntstabell31">
    <w:name w:val="Rutnätstabell 31"/>
    <w:basedOn w:val="Normaltabel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Rutntstabell3dekorfrg21">
    <w:name w:val="Rutnätstabell 3 – dekorfärg 21"/>
    <w:basedOn w:val="Normaltabel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Rutntstabell3dekorfrg31">
    <w:name w:val="Rutnätstabell 3 – dekorfärg 31"/>
    <w:basedOn w:val="Normaltabel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Rutntstabell3dekorfrg41">
    <w:name w:val="Rutnätstabell 3 – dekorfärg 41"/>
    <w:basedOn w:val="Normaltabel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Rutntstabell3dekorfrg51">
    <w:name w:val="Rutnätstabell 3 – dekorfärg 51"/>
    <w:basedOn w:val="Normaltabel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Rutntstabell3dekorfrg61">
    <w:name w:val="Rutnätstabell 3 – dekorfärg 61"/>
    <w:basedOn w:val="Normaltabel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Rutntstabell41">
    <w:name w:val="Rutnätstabell 41"/>
    <w:basedOn w:val="Normaltabel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Rutntstabell4dekorfrg21">
    <w:name w:val="Rutnätstabell 4 – dekorfärg 21"/>
    <w:basedOn w:val="Normaltabel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Rutntstabell4dekorfrg31">
    <w:name w:val="Rutnätstabell 4 – dekorfärg 31"/>
    <w:basedOn w:val="Normaltabel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Rutntstabell4dekorfrg41">
    <w:name w:val="Rutnätstabell 4 – dekorfärg 41"/>
    <w:basedOn w:val="Normaltabel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Rutntstabell4dekorfrg51">
    <w:name w:val="Rutnätstabell 4 – dekorfärg 51"/>
    <w:basedOn w:val="Normaltabel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Rutntstabell4dekorfrg61">
    <w:name w:val="Rutnätstabell 4 – dekorfärg 61"/>
    <w:basedOn w:val="Normaltabel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Rutntstabell5mrk1">
    <w:name w:val="Rutnätstabell 5 mörk1"/>
    <w:basedOn w:val="Normaltabel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Rutntstabell5mrkdekorfrg21">
    <w:name w:val="Rutnätstabell 5 mörk – dekorfärg 21"/>
    <w:basedOn w:val="Normaltabel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Rutntstabell5mrkdekorfrg31">
    <w:name w:val="Rutnätstabell 5 mörk – dekorfärg 31"/>
    <w:basedOn w:val="Normaltabel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Rutntstabell5mrkdekorfrg41">
    <w:name w:val="Rutnätstabell 5 mörk – dekorfärg 41"/>
    <w:basedOn w:val="Normaltabel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Rutntstabell5mrkdekorfrg51">
    <w:name w:val="Rutnätstabell 5 mörk – dekorfärg 51"/>
    <w:basedOn w:val="Normaltabel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Rutntstabell5mrkdekorfrg61">
    <w:name w:val="Rutnätstabell 5 mörk – dekorfärg 61"/>
    <w:basedOn w:val="Normaltabel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Rutntstabell6frgstark1">
    <w:name w:val="Rutnätstabell 6 färgstark1"/>
    <w:basedOn w:val="Normaltabel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Rutntstabell6frgstarkdekorfrg21">
    <w:name w:val="Rutnätstabell 6 färgstark – dekorfärg 21"/>
    <w:basedOn w:val="Normaltabel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Rutntstabell6frgstarkdekorfrg31">
    <w:name w:val="Rutnätstabell 6 färgstark – dekorfärg 31"/>
    <w:basedOn w:val="Normaltabel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Rutntstabell6frgstarkdekorfrg41">
    <w:name w:val="Rutnätstabell 6 färgstark – dekorfärg 41"/>
    <w:basedOn w:val="Normaltabel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Rutntstabell6frgstarkdekorfrg51">
    <w:name w:val="Rutnätstabell 6 färgstark – dekorfärg 51"/>
    <w:basedOn w:val="Normaltabel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Rutntstabell6frgstarkdekorfrg61">
    <w:name w:val="Rutnätstabell 6 färgstark – dekorfärg 61"/>
    <w:basedOn w:val="Normaltabel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Rutntstabell7frgstark1">
    <w:name w:val="Rutnätstabell 7 färgstark1"/>
    <w:basedOn w:val="Normaltabel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Rutntstabell7frgstarkdekorfrg21">
    <w:name w:val="Rutnätstabell 7 färgstark – dekorfärg 21"/>
    <w:basedOn w:val="Normaltabel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Rutntstabell7frgstarkdekorfrg31">
    <w:name w:val="Rutnätstabell 7 färgstark – dekorfärg 31"/>
    <w:basedOn w:val="Normaltabel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Rutntstabell7frgstarkdekorfrg41">
    <w:name w:val="Rutnätstabell 7 färgstark – dekorfärg 41"/>
    <w:basedOn w:val="Normaltabel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Rutntstabell7frgstarkdekorfrg51">
    <w:name w:val="Rutnätstabell 7 färgstark – dekorfärg 51"/>
    <w:basedOn w:val="Normaltabel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Rutntstabell7frgstarkdekorfrg61">
    <w:name w:val="Rutnätstabell 7 färgstark – dekorfärg 61"/>
    <w:basedOn w:val="Normaltabel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Rubrik3Char">
    <w:name w:val="Rubrik 3 Char"/>
    <w:basedOn w:val="Standardstycketeckensnitt"/>
    <w:link w:val="Rubrik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Rubrik4Char">
    <w:name w:val="Rubrik 4 Char"/>
    <w:basedOn w:val="Standardstycketeckensnitt"/>
    <w:link w:val="Rubrik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Rubrik5Char">
    <w:name w:val="Rubrik 5 Char"/>
    <w:basedOn w:val="Standardstycketeckensnitt"/>
    <w:link w:val="Rubrik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Rubrik6Char">
    <w:name w:val="Rubrik 6 Char"/>
    <w:basedOn w:val="Standardstycketeckensnitt"/>
    <w:link w:val="Rubrik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Rubrik7Char">
    <w:name w:val="Rubrik 7 Char"/>
    <w:basedOn w:val="Standardstycketeckensnitt"/>
    <w:link w:val="Rubrik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Rubrik8Char">
    <w:name w:val="Rubrik 8 Char"/>
    <w:basedOn w:val="Standardstycketeckensnitt"/>
    <w:link w:val="Rubrik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Rubrik9Char">
    <w:name w:val="Rubrik 9 Char"/>
    <w:basedOn w:val="Standardstycketeckensnitt"/>
    <w:link w:val="Rubrik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kronym">
    <w:name w:val="HTML Acronym"/>
    <w:basedOn w:val="Standardstycketeckensnitt"/>
    <w:uiPriority w:val="99"/>
    <w:semiHidden/>
    <w:unhideWhenUsed/>
    <w:rsid w:val="00572222"/>
    <w:rPr>
      <w:sz w:val="22"/>
    </w:rPr>
  </w:style>
  <w:style w:type="paragraph" w:styleId="HTML-adress">
    <w:name w:val="HTML Address"/>
    <w:basedOn w:val="Normal"/>
    <w:link w:val="HTML-adressChar"/>
    <w:uiPriority w:val="99"/>
    <w:semiHidden/>
    <w:unhideWhenUsed/>
    <w:rsid w:val="00572222"/>
    <w:pPr>
      <w:spacing w:after="0" w:line="240" w:lineRule="auto"/>
    </w:pPr>
    <w:rPr>
      <w:i/>
      <w:iCs/>
    </w:rPr>
  </w:style>
  <w:style w:type="character" w:customStyle="1" w:styleId="HTML-adressChar">
    <w:name w:val="HTML - adress Char"/>
    <w:basedOn w:val="Standardstycketeckensnitt"/>
    <w:link w:val="HTML-adress"/>
    <w:uiPriority w:val="99"/>
    <w:semiHidden/>
    <w:rsid w:val="00572222"/>
    <w:rPr>
      <w:i/>
      <w:iCs/>
      <w:kern w:val="16"/>
      <w:sz w:val="22"/>
      <w14:ligatures w14:val="standardContextual"/>
      <w14:numForm w14:val="oldStyle"/>
      <w14:numSpacing w14:val="proportional"/>
      <w14:cntxtAlts/>
    </w:rPr>
  </w:style>
  <w:style w:type="character" w:styleId="HTML-citat">
    <w:name w:val="HTML Cite"/>
    <w:basedOn w:val="Standardstycketeckensnitt"/>
    <w:uiPriority w:val="99"/>
    <w:semiHidden/>
    <w:unhideWhenUsed/>
    <w:rsid w:val="00572222"/>
    <w:rPr>
      <w:i/>
      <w:iCs/>
      <w:sz w:val="22"/>
    </w:rPr>
  </w:style>
  <w:style w:type="character" w:styleId="HTML-kod">
    <w:name w:val="HTML Code"/>
    <w:basedOn w:val="Standardstycketeckensnitt"/>
    <w:uiPriority w:val="99"/>
    <w:semiHidden/>
    <w:unhideWhenUsed/>
    <w:rsid w:val="00572222"/>
    <w:rPr>
      <w:rFonts w:ascii="Consolas" w:hAnsi="Consolas"/>
      <w:sz w:val="22"/>
      <w:szCs w:val="20"/>
    </w:rPr>
  </w:style>
  <w:style w:type="character" w:styleId="HTML-definition">
    <w:name w:val="HTML Definition"/>
    <w:basedOn w:val="Standardstycketeckensnitt"/>
    <w:uiPriority w:val="99"/>
    <w:semiHidden/>
    <w:unhideWhenUsed/>
    <w:rsid w:val="00572222"/>
    <w:rPr>
      <w:i/>
      <w:iCs/>
      <w:sz w:val="22"/>
    </w:rPr>
  </w:style>
  <w:style w:type="character" w:styleId="HTML-tangentbord">
    <w:name w:val="HTML Keyboard"/>
    <w:basedOn w:val="Standardstycketeckensnitt"/>
    <w:uiPriority w:val="99"/>
    <w:semiHidden/>
    <w:unhideWhenUsed/>
    <w:rsid w:val="00572222"/>
    <w:rPr>
      <w:rFonts w:ascii="Consolas" w:hAnsi="Consolas"/>
      <w:sz w:val="22"/>
      <w:szCs w:val="20"/>
    </w:rPr>
  </w:style>
  <w:style w:type="paragraph" w:styleId="HTML-frformaterad">
    <w:name w:val="HTML Preformatted"/>
    <w:basedOn w:val="Normal"/>
    <w:link w:val="HTML-frformateradChar"/>
    <w:uiPriority w:val="99"/>
    <w:semiHidden/>
    <w:unhideWhenUsed/>
    <w:rsid w:val="00572222"/>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572222"/>
    <w:rPr>
      <w:rFonts w:ascii="Consolas" w:hAnsi="Consolas"/>
      <w:kern w:val="16"/>
      <w:sz w:val="22"/>
      <w14:ligatures w14:val="standardContextual"/>
      <w14:numForm w14:val="oldStyle"/>
      <w14:numSpacing w14:val="proportional"/>
      <w14:cntxtAlts/>
    </w:rPr>
  </w:style>
  <w:style w:type="character" w:styleId="HTML-exempel">
    <w:name w:val="HTML Sample"/>
    <w:basedOn w:val="Standardstycketeckensnitt"/>
    <w:uiPriority w:val="99"/>
    <w:semiHidden/>
    <w:unhideWhenUsed/>
    <w:rsid w:val="00572222"/>
    <w:rPr>
      <w:rFonts w:ascii="Consolas" w:hAnsi="Consolas"/>
      <w:sz w:val="24"/>
      <w:szCs w:val="24"/>
    </w:rPr>
  </w:style>
  <w:style w:type="character" w:styleId="HTML-skrivmaskin">
    <w:name w:val="HTML Typewriter"/>
    <w:basedOn w:val="Standardstycketeckensnitt"/>
    <w:uiPriority w:val="99"/>
    <w:semiHidden/>
    <w:unhideWhenUsed/>
    <w:rsid w:val="00572222"/>
    <w:rPr>
      <w:rFonts w:ascii="Consolas" w:hAnsi="Consolas"/>
      <w:sz w:val="22"/>
      <w:szCs w:val="20"/>
    </w:rPr>
  </w:style>
  <w:style w:type="character" w:styleId="HTML-variabel">
    <w:name w:val="HTML Variable"/>
    <w:basedOn w:val="Standardstycketeckensnitt"/>
    <w:uiPriority w:val="99"/>
    <w:semiHidden/>
    <w:unhideWhenUsed/>
    <w:rsid w:val="00572222"/>
    <w:rPr>
      <w:i/>
      <w:iCs/>
      <w:sz w:val="22"/>
    </w:rPr>
  </w:style>
  <w:style w:type="character" w:styleId="Hyperlnk">
    <w:name w:val="Hyperlink"/>
    <w:basedOn w:val="Standardstycketeckensnit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rubrik">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Starkbetoning">
    <w:name w:val="Intense Emphasis"/>
    <w:basedOn w:val="Standardstycketeckensnitt"/>
    <w:uiPriority w:val="21"/>
    <w:semiHidden/>
    <w:qFormat/>
    <w:rsid w:val="000F51EC"/>
    <w:rPr>
      <w:i/>
      <w:iCs/>
      <w:color w:val="95B511" w:themeColor="accent1" w:themeShade="BF"/>
      <w:sz w:val="22"/>
    </w:rPr>
  </w:style>
  <w:style w:type="paragraph" w:styleId="Starktcitat">
    <w:name w:val="Intense Quote"/>
    <w:basedOn w:val="Normal"/>
    <w:next w:val="Normal"/>
    <w:link w:val="Starktcitat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StarktcitatChar">
    <w:name w:val="Starkt citat Char"/>
    <w:basedOn w:val="Standardstycketeckensnitt"/>
    <w:link w:val="Starktcitat"/>
    <w:uiPriority w:val="30"/>
    <w:semiHidden/>
    <w:rsid w:val="000F51EC"/>
    <w:rPr>
      <w:i/>
      <w:iCs/>
      <w:color w:val="95B511" w:themeColor="accent1" w:themeShade="BF"/>
    </w:rPr>
  </w:style>
  <w:style w:type="character" w:styleId="Starkreferens">
    <w:name w:val="Intense Reference"/>
    <w:basedOn w:val="Standardstycketeckensnitt"/>
    <w:uiPriority w:val="32"/>
    <w:semiHidden/>
    <w:qFormat/>
    <w:rsid w:val="000F51EC"/>
    <w:rPr>
      <w:b/>
      <w:bCs/>
      <w:caps w:val="0"/>
      <w:smallCaps/>
      <w:color w:val="95B511" w:themeColor="accent1" w:themeShade="BF"/>
      <w:spacing w:val="5"/>
      <w:sz w:val="22"/>
    </w:rPr>
  </w:style>
  <w:style w:type="table" w:styleId="Ljustrutnt">
    <w:name w:val="Light Grid"/>
    <w:basedOn w:val="Normaltabel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justrutnt-dekorfrg2">
    <w:name w:val="Light Grid Accent 2"/>
    <w:basedOn w:val="Normaltabel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justrutnt-dekorfrg3">
    <w:name w:val="Light Grid Accent 3"/>
    <w:basedOn w:val="Normaltabel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justrutnt-dekorfrg4">
    <w:name w:val="Light Grid Accent 4"/>
    <w:basedOn w:val="Normaltabel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justrutnt-dekorfrg5">
    <w:name w:val="Light Grid Accent 5"/>
    <w:basedOn w:val="Normaltabel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justrutnt-dekorfrg6">
    <w:name w:val="Light Grid Accent 6"/>
    <w:basedOn w:val="Normaltabel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juslista">
    <w:name w:val="Light List"/>
    <w:basedOn w:val="Normaltabel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juslista-dekorfrg2">
    <w:name w:val="Light List Accent 2"/>
    <w:basedOn w:val="Normaltabel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juslista-dekorfrg3">
    <w:name w:val="Light List Accent 3"/>
    <w:basedOn w:val="Normaltabel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juslista-dekorfrg4">
    <w:name w:val="Light List Accent 4"/>
    <w:basedOn w:val="Normaltabel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juslista-dekorfrg5">
    <w:name w:val="Light List Accent 5"/>
    <w:basedOn w:val="Normaltabel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juslista-dekorfrg6">
    <w:name w:val="Light List Accent 6"/>
    <w:basedOn w:val="Normaltabel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jusskuggning">
    <w:name w:val="Light Shading"/>
    <w:basedOn w:val="Normaltabel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jusskuggning-dekorfrg2">
    <w:name w:val="Light Shading Accent 2"/>
    <w:basedOn w:val="Normaltabel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jusskuggning-dekorfrg3">
    <w:name w:val="Light Shading Accent 3"/>
    <w:basedOn w:val="Normaltabel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jusskuggning-dekorfrg4">
    <w:name w:val="Light Shading Accent 4"/>
    <w:basedOn w:val="Normaltabel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jusskuggning-dekorfrg5">
    <w:name w:val="Light Shading Accent 5"/>
    <w:basedOn w:val="Normaltabel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jusskuggning-dekorfrg6">
    <w:name w:val="Light Shading Accent 6"/>
    <w:basedOn w:val="Normaltabel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Radnummer">
    <w:name w:val="line number"/>
    <w:basedOn w:val="Standardstycketeckensnitt"/>
    <w:uiPriority w:val="99"/>
    <w:semiHidden/>
    <w:unhideWhenUsed/>
    <w:rsid w:val="00572222"/>
    <w:rPr>
      <w:sz w:val="22"/>
    </w:rPr>
  </w:style>
  <w:style w:type="paragraph" w:styleId="Lista">
    <w:name w:val="List"/>
    <w:basedOn w:val="Normal"/>
    <w:uiPriority w:val="99"/>
    <w:semiHidden/>
    <w:unhideWhenUsed/>
    <w:rsid w:val="00572222"/>
    <w:pPr>
      <w:ind w:left="360" w:hanging="360"/>
      <w:contextualSpacing/>
    </w:pPr>
  </w:style>
  <w:style w:type="paragraph" w:styleId="Lista2">
    <w:name w:val="List 2"/>
    <w:basedOn w:val="Normal"/>
    <w:uiPriority w:val="99"/>
    <w:semiHidden/>
    <w:unhideWhenUsed/>
    <w:rsid w:val="00572222"/>
    <w:pPr>
      <w:ind w:left="720" w:hanging="360"/>
      <w:contextualSpacing/>
    </w:pPr>
  </w:style>
  <w:style w:type="paragraph" w:styleId="Lista3">
    <w:name w:val="List 3"/>
    <w:basedOn w:val="Normal"/>
    <w:uiPriority w:val="99"/>
    <w:semiHidden/>
    <w:unhideWhenUsed/>
    <w:rsid w:val="00572222"/>
    <w:pPr>
      <w:ind w:left="1080" w:hanging="360"/>
      <w:contextualSpacing/>
    </w:pPr>
  </w:style>
  <w:style w:type="paragraph" w:styleId="Lista4">
    <w:name w:val="List 4"/>
    <w:basedOn w:val="Normal"/>
    <w:uiPriority w:val="99"/>
    <w:semiHidden/>
    <w:unhideWhenUsed/>
    <w:rsid w:val="00572222"/>
    <w:pPr>
      <w:ind w:left="1440" w:hanging="360"/>
      <w:contextualSpacing/>
    </w:pPr>
  </w:style>
  <w:style w:type="paragraph" w:styleId="Lista5">
    <w:name w:val="List 5"/>
    <w:basedOn w:val="Normal"/>
    <w:uiPriority w:val="99"/>
    <w:semiHidden/>
    <w:unhideWhenUsed/>
    <w:rsid w:val="00572222"/>
    <w:pPr>
      <w:ind w:left="1800" w:hanging="360"/>
      <w:contextualSpacing/>
    </w:pPr>
  </w:style>
  <w:style w:type="paragraph" w:styleId="Punktlista">
    <w:name w:val="List Bullet"/>
    <w:basedOn w:val="Normal"/>
    <w:uiPriority w:val="99"/>
    <w:semiHidden/>
    <w:unhideWhenUsed/>
    <w:rsid w:val="00572222"/>
    <w:pPr>
      <w:numPr>
        <w:numId w:val="1"/>
      </w:numPr>
      <w:contextualSpacing/>
    </w:pPr>
  </w:style>
  <w:style w:type="paragraph" w:styleId="Punktlista2">
    <w:name w:val="List Bullet 2"/>
    <w:basedOn w:val="Normal"/>
    <w:uiPriority w:val="99"/>
    <w:semiHidden/>
    <w:unhideWhenUsed/>
    <w:rsid w:val="00572222"/>
    <w:pPr>
      <w:numPr>
        <w:numId w:val="2"/>
      </w:numPr>
      <w:contextualSpacing/>
    </w:pPr>
  </w:style>
  <w:style w:type="paragraph" w:styleId="Punktlista3">
    <w:name w:val="List Bullet 3"/>
    <w:basedOn w:val="Normal"/>
    <w:uiPriority w:val="99"/>
    <w:semiHidden/>
    <w:unhideWhenUsed/>
    <w:rsid w:val="00572222"/>
    <w:pPr>
      <w:numPr>
        <w:numId w:val="3"/>
      </w:numPr>
      <w:contextualSpacing/>
    </w:pPr>
  </w:style>
  <w:style w:type="paragraph" w:styleId="Punktlista4">
    <w:name w:val="List Bullet 4"/>
    <w:basedOn w:val="Normal"/>
    <w:uiPriority w:val="99"/>
    <w:semiHidden/>
    <w:unhideWhenUsed/>
    <w:rsid w:val="00572222"/>
    <w:pPr>
      <w:numPr>
        <w:numId w:val="4"/>
      </w:numPr>
      <w:contextualSpacing/>
    </w:pPr>
  </w:style>
  <w:style w:type="paragraph" w:styleId="Punktlista5">
    <w:name w:val="List Bullet 5"/>
    <w:basedOn w:val="Normal"/>
    <w:uiPriority w:val="99"/>
    <w:semiHidden/>
    <w:unhideWhenUsed/>
    <w:rsid w:val="00572222"/>
    <w:pPr>
      <w:numPr>
        <w:numId w:val="5"/>
      </w:numPr>
      <w:contextualSpacing/>
    </w:pPr>
  </w:style>
  <w:style w:type="paragraph" w:styleId="Listafortstt">
    <w:name w:val="List Continue"/>
    <w:basedOn w:val="Normal"/>
    <w:uiPriority w:val="99"/>
    <w:semiHidden/>
    <w:unhideWhenUsed/>
    <w:rsid w:val="00572222"/>
    <w:pPr>
      <w:spacing w:after="120"/>
      <w:ind w:left="360"/>
      <w:contextualSpacing/>
    </w:pPr>
  </w:style>
  <w:style w:type="paragraph" w:styleId="Listafortstt2">
    <w:name w:val="List Continue 2"/>
    <w:basedOn w:val="Normal"/>
    <w:uiPriority w:val="99"/>
    <w:semiHidden/>
    <w:unhideWhenUsed/>
    <w:rsid w:val="00572222"/>
    <w:pPr>
      <w:spacing w:after="120"/>
      <w:ind w:left="720"/>
      <w:contextualSpacing/>
    </w:pPr>
  </w:style>
  <w:style w:type="paragraph" w:styleId="Listafortstt3">
    <w:name w:val="List Continue 3"/>
    <w:basedOn w:val="Normal"/>
    <w:uiPriority w:val="99"/>
    <w:semiHidden/>
    <w:unhideWhenUsed/>
    <w:rsid w:val="00572222"/>
    <w:pPr>
      <w:spacing w:after="120"/>
      <w:ind w:left="1080"/>
      <w:contextualSpacing/>
    </w:pPr>
  </w:style>
  <w:style w:type="paragraph" w:styleId="Listafortstt4">
    <w:name w:val="List Continue 4"/>
    <w:basedOn w:val="Normal"/>
    <w:uiPriority w:val="99"/>
    <w:semiHidden/>
    <w:unhideWhenUsed/>
    <w:rsid w:val="00572222"/>
    <w:pPr>
      <w:spacing w:after="120"/>
      <w:ind w:left="1440"/>
      <w:contextualSpacing/>
    </w:pPr>
  </w:style>
  <w:style w:type="paragraph" w:styleId="Listafortstt5">
    <w:name w:val="List Continue 5"/>
    <w:basedOn w:val="Normal"/>
    <w:uiPriority w:val="99"/>
    <w:semiHidden/>
    <w:unhideWhenUsed/>
    <w:rsid w:val="00572222"/>
    <w:pPr>
      <w:spacing w:after="120"/>
      <w:ind w:left="1800"/>
      <w:contextualSpacing/>
    </w:pPr>
  </w:style>
  <w:style w:type="paragraph" w:styleId="Numreradlista">
    <w:name w:val="List Number"/>
    <w:basedOn w:val="Normal"/>
    <w:uiPriority w:val="99"/>
    <w:semiHidden/>
    <w:unhideWhenUsed/>
    <w:rsid w:val="00572222"/>
    <w:pPr>
      <w:numPr>
        <w:numId w:val="6"/>
      </w:numPr>
      <w:contextualSpacing/>
    </w:pPr>
  </w:style>
  <w:style w:type="paragraph" w:styleId="Numreradlista2">
    <w:name w:val="List Number 2"/>
    <w:basedOn w:val="Normal"/>
    <w:uiPriority w:val="99"/>
    <w:semiHidden/>
    <w:unhideWhenUsed/>
    <w:rsid w:val="00572222"/>
    <w:pPr>
      <w:numPr>
        <w:numId w:val="7"/>
      </w:numPr>
      <w:contextualSpacing/>
    </w:pPr>
  </w:style>
  <w:style w:type="paragraph" w:styleId="Numreradlista3">
    <w:name w:val="List Number 3"/>
    <w:basedOn w:val="Normal"/>
    <w:uiPriority w:val="99"/>
    <w:semiHidden/>
    <w:unhideWhenUsed/>
    <w:rsid w:val="00572222"/>
    <w:pPr>
      <w:numPr>
        <w:numId w:val="8"/>
      </w:numPr>
      <w:contextualSpacing/>
    </w:pPr>
  </w:style>
  <w:style w:type="paragraph" w:styleId="Numreradlista4">
    <w:name w:val="List Number 4"/>
    <w:basedOn w:val="Normal"/>
    <w:uiPriority w:val="99"/>
    <w:semiHidden/>
    <w:unhideWhenUsed/>
    <w:rsid w:val="00572222"/>
    <w:pPr>
      <w:numPr>
        <w:numId w:val="9"/>
      </w:numPr>
      <w:contextualSpacing/>
    </w:pPr>
  </w:style>
  <w:style w:type="paragraph" w:styleId="Numreradlista5">
    <w:name w:val="List Number 5"/>
    <w:basedOn w:val="Normal"/>
    <w:uiPriority w:val="99"/>
    <w:semiHidden/>
    <w:unhideWhenUsed/>
    <w:rsid w:val="00572222"/>
    <w:pPr>
      <w:numPr>
        <w:numId w:val="10"/>
      </w:numPr>
      <w:contextualSpacing/>
    </w:pPr>
  </w:style>
  <w:style w:type="paragraph" w:styleId="Liststycke">
    <w:name w:val="List Paragraph"/>
    <w:basedOn w:val="Normal"/>
    <w:uiPriority w:val="34"/>
    <w:semiHidden/>
    <w:qFormat/>
    <w:rsid w:val="00572222"/>
    <w:pPr>
      <w:ind w:left="720"/>
      <w:contextualSpacing/>
    </w:pPr>
  </w:style>
  <w:style w:type="table" w:customStyle="1" w:styleId="Listtabell1ljus1">
    <w:name w:val="Listtabell 1 ljus1"/>
    <w:basedOn w:val="Normaltabel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ell1ljusdekorfrg21">
    <w:name w:val="Listtabell 1 ljus – dekorfärg 21"/>
    <w:basedOn w:val="Normaltabel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ell1ljusdekorfrg31">
    <w:name w:val="Listtabell 1 ljus – dekorfärg 31"/>
    <w:basedOn w:val="Normaltabel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ell1ljusdekorfrg41">
    <w:name w:val="Listtabell 1 ljus – dekorfärg 41"/>
    <w:basedOn w:val="Normaltabel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ell1ljusdekorfrg51">
    <w:name w:val="Listtabell 1 ljus – dekorfärg 51"/>
    <w:basedOn w:val="Normaltabel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ell1ljusdekorfrg61">
    <w:name w:val="Listtabell 1 ljus – dekorfärg 61"/>
    <w:basedOn w:val="Normaltabel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ell21">
    <w:name w:val="Listtabell 21"/>
    <w:basedOn w:val="Normaltabel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ell2dekorfrg21">
    <w:name w:val="Listtabell 2 – dekorfärg 21"/>
    <w:basedOn w:val="Normaltabel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ell2dekorfrg31">
    <w:name w:val="Listtabell 2 – dekorfärg 31"/>
    <w:basedOn w:val="Normaltabel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ell2dekorfrg41">
    <w:name w:val="Listtabell 2 – dekorfärg 41"/>
    <w:basedOn w:val="Normaltabel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ell2dekorfrg51">
    <w:name w:val="Listtabell 2 – dekorfärg 51"/>
    <w:basedOn w:val="Normaltabel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ell2dekorfrg61">
    <w:name w:val="Listtabell 2 – dekorfärg 61"/>
    <w:basedOn w:val="Normaltabel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ell31">
    <w:name w:val="Listtabell 31"/>
    <w:basedOn w:val="Normaltabel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ell3dekorfrg21">
    <w:name w:val="Listtabell 3 – dekorfärg 21"/>
    <w:basedOn w:val="Normaltabel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ell3dekorfrg31">
    <w:name w:val="Listtabell 3 – dekorfärg 31"/>
    <w:basedOn w:val="Normaltabel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ell3dekorfrg41">
    <w:name w:val="Listtabell 3 – dekorfärg 41"/>
    <w:basedOn w:val="Normaltabel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ell3dekorfrg51">
    <w:name w:val="Listtabell 3 – dekorfärg 51"/>
    <w:basedOn w:val="Normaltabel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ell3dekorfrg61">
    <w:name w:val="Listtabell 3 – dekorfärg 61"/>
    <w:basedOn w:val="Normaltabel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ell41">
    <w:name w:val="Listtabell 41"/>
    <w:basedOn w:val="Normaltabel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ell4dekorfrg21">
    <w:name w:val="Listtabell 4 – dekorfärg 21"/>
    <w:basedOn w:val="Normaltabel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ell4dekorfrg31">
    <w:name w:val="Listtabell 4 – dekorfärg 31"/>
    <w:basedOn w:val="Normaltabel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ell4dekorfrg41">
    <w:name w:val="Listtabell 4 – dekorfärg 41"/>
    <w:basedOn w:val="Normaltabel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ell4dekorfrg51">
    <w:name w:val="Listtabell 4 – dekorfärg 51"/>
    <w:basedOn w:val="Normaltabel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ell4dekorfrg61">
    <w:name w:val="Listtabell 4 – dekorfärg 61"/>
    <w:basedOn w:val="Normaltabel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ell5mrk1">
    <w:name w:val="Listtabell 5 mörk1"/>
    <w:basedOn w:val="Normaltabel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ell6frgstarkdekorfrg21">
    <w:name w:val="Listtabell 6 färgstark – dekorfärg 21"/>
    <w:basedOn w:val="Normaltabel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ell6frgstarkdekorfrg31">
    <w:name w:val="Listtabell 6 färgstark – dekorfärg 31"/>
    <w:basedOn w:val="Normaltabel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ell6frgstarkdekorfrg41">
    <w:name w:val="Listtabell 6 färgstark – dekorfärg 41"/>
    <w:basedOn w:val="Normaltabel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ell6frgstarkdekorfrg51">
    <w:name w:val="Listtabell 6 färgstark – dekorfärg 51"/>
    <w:basedOn w:val="Normaltabel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ell6frgstarkdekorfrg61">
    <w:name w:val="Listtabell 6 färgstark – dekorfärg 61"/>
    <w:basedOn w:val="Normaltabel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ell7frgstark1">
    <w:name w:val="Listtabell 7 färgstark1"/>
    <w:basedOn w:val="Normaltabel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krotextChar">
    <w:name w:val="Makrotext Char"/>
    <w:basedOn w:val="Standardstycketeckensnitt"/>
    <w:link w:val="Makrotext"/>
    <w:uiPriority w:val="99"/>
    <w:semiHidden/>
    <w:rsid w:val="00572222"/>
    <w:rPr>
      <w:rFonts w:ascii="Consolas" w:hAnsi="Consolas"/>
      <w:kern w:val="16"/>
      <w:sz w:val="22"/>
      <w14:ligatures w14:val="standardContextual"/>
      <w14:numForm w14:val="oldStyle"/>
      <w14:numSpacing w14:val="proportional"/>
      <w14:cntxtAlts/>
    </w:rPr>
  </w:style>
  <w:style w:type="table" w:styleId="Mellanmrktrutnt1">
    <w:name w:val="Medium Grid 1"/>
    <w:basedOn w:val="Normaltabel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llanmrktrutnt1-dekorfrg2">
    <w:name w:val="Medium Grid 1 Accent 2"/>
    <w:basedOn w:val="Normaltabel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llanmrktrutnt1-dekorfrg3">
    <w:name w:val="Medium Grid 1 Accent 3"/>
    <w:basedOn w:val="Normaltabel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llanmrktrutnt1-dekorfrg4">
    <w:name w:val="Medium Grid 1 Accent 4"/>
    <w:basedOn w:val="Normaltabel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llanmrktrutnt1-dekorfrg5">
    <w:name w:val="Medium Grid 1 Accent 5"/>
    <w:basedOn w:val="Normaltabel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llanmrktrutnt1-dekorfrg6">
    <w:name w:val="Medium Grid 1 Accent 6"/>
    <w:basedOn w:val="Normaltabel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llanmrktrutnt2">
    <w:name w:val="Medium Grid 2"/>
    <w:basedOn w:val="Normaltabel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llanmrktrutnt3-dekorfrg2">
    <w:name w:val="Medium Grid 3 Accent 2"/>
    <w:basedOn w:val="Normaltabel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llanmrktrutnt3-dekorfrg3">
    <w:name w:val="Medium Grid 3 Accent 3"/>
    <w:basedOn w:val="Normaltabel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llanmrktrutnt3-dekorfrg4">
    <w:name w:val="Medium Grid 3 Accent 4"/>
    <w:basedOn w:val="Normaltabel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llanmrktrutnt3-dekorfrg5">
    <w:name w:val="Medium Grid 3 Accent 5"/>
    <w:basedOn w:val="Normaltabel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llanmrktrutnt3-dekorfrg6">
    <w:name w:val="Medium Grid 3 Accent 6"/>
    <w:basedOn w:val="Normaltabel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llanmrklista1">
    <w:name w:val="Medium List 1"/>
    <w:basedOn w:val="Normaltabel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llanmrklista1-dekorfrg2">
    <w:name w:val="Medium List 1 Accent 2"/>
    <w:basedOn w:val="Normaltabel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llanmrklista1-dekorfrg3">
    <w:name w:val="Medium List 1 Accent 3"/>
    <w:basedOn w:val="Normaltabel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llanmrklista1-dekorfrg4">
    <w:name w:val="Medium List 1 Accent 4"/>
    <w:basedOn w:val="Normaltabel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llanmrklista1-dekorfrg5">
    <w:name w:val="Medium List 1 Accent 5"/>
    <w:basedOn w:val="Normaltabel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llanmrklista1-dekorfrg6">
    <w:name w:val="Medium List 1 Accent 6"/>
    <w:basedOn w:val="Normaltabel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llanmrklista2">
    <w:name w:val="Medium List 2"/>
    <w:basedOn w:val="Normaltabel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Ingetavstnd">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b">
    <w:name w:val="Normal (Web)"/>
    <w:basedOn w:val="Normal"/>
    <w:uiPriority w:val="99"/>
    <w:semiHidden/>
    <w:unhideWhenUsed/>
    <w:rsid w:val="00572222"/>
    <w:rPr>
      <w:rFonts w:ascii="Times New Roman" w:hAnsi="Times New Roman" w:cs="Times New Roman"/>
      <w:sz w:val="24"/>
      <w:szCs w:val="24"/>
    </w:rPr>
  </w:style>
  <w:style w:type="paragraph" w:styleId="Normaltindrag">
    <w:name w:val="Normal Indent"/>
    <w:basedOn w:val="Normal"/>
    <w:uiPriority w:val="99"/>
    <w:semiHidden/>
    <w:unhideWhenUsed/>
    <w:rsid w:val="00572222"/>
    <w:pPr>
      <w:ind w:left="720"/>
    </w:pPr>
  </w:style>
  <w:style w:type="paragraph" w:styleId="Anteckningsrubrik">
    <w:name w:val="Note Heading"/>
    <w:basedOn w:val="Normal"/>
    <w:next w:val="Normal"/>
    <w:link w:val="AnteckningsrubrikChar"/>
    <w:uiPriority w:val="99"/>
    <w:semiHidden/>
    <w:unhideWhenUsed/>
    <w:rsid w:val="00572222"/>
    <w:pPr>
      <w:spacing w:after="0" w:line="240" w:lineRule="auto"/>
    </w:pPr>
  </w:style>
  <w:style w:type="character" w:customStyle="1" w:styleId="AnteckningsrubrikChar">
    <w:name w:val="Anteckningsrubrik Char"/>
    <w:basedOn w:val="Standardstycketeckensnitt"/>
    <w:link w:val="Anteckningsrubrik"/>
    <w:uiPriority w:val="99"/>
    <w:semiHidden/>
    <w:rsid w:val="00572222"/>
    <w:rPr>
      <w:kern w:val="16"/>
      <w:sz w:val="22"/>
      <w14:ligatures w14:val="standardContextual"/>
      <w14:numForm w14:val="oldStyle"/>
      <w14:numSpacing w14:val="proportional"/>
      <w14:cntxtAlts/>
    </w:rPr>
  </w:style>
  <w:style w:type="character" w:styleId="Sidnummer">
    <w:name w:val="page number"/>
    <w:basedOn w:val="Standardstycketeckensnitt"/>
    <w:uiPriority w:val="99"/>
    <w:semiHidden/>
    <w:unhideWhenUsed/>
    <w:rsid w:val="00572222"/>
    <w:rPr>
      <w:sz w:val="22"/>
    </w:rPr>
  </w:style>
  <w:style w:type="table" w:customStyle="1" w:styleId="Oformateradtabell11">
    <w:name w:val="Oformaterad tabell 11"/>
    <w:basedOn w:val="Normaltabel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2222"/>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t">
    <w:name w:val="Quote"/>
    <w:basedOn w:val="Normal"/>
    <w:next w:val="Normal"/>
    <w:link w:val="CitatChar"/>
    <w:uiPriority w:val="29"/>
    <w:semiHidden/>
    <w:qFormat/>
    <w:rsid w:val="0057222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Inledning">
    <w:name w:val="Salutation"/>
    <w:basedOn w:val="Normal"/>
    <w:next w:val="Normal"/>
    <w:link w:val="InledningChar"/>
    <w:uiPriority w:val="5"/>
    <w:qFormat/>
    <w:rsid w:val="00572222"/>
  </w:style>
  <w:style w:type="character" w:customStyle="1" w:styleId="InledningChar">
    <w:name w:val="Inledning Char"/>
    <w:basedOn w:val="Standardstycketeckensnitt"/>
    <w:link w:val="Inledning"/>
    <w:uiPriority w:val="5"/>
    <w:rsid w:val="00752FC4"/>
  </w:style>
  <w:style w:type="paragraph" w:styleId="Signatur">
    <w:name w:val="Signature"/>
    <w:basedOn w:val="Normal"/>
    <w:next w:val="Normal"/>
    <w:link w:val="SignaturChar"/>
    <w:uiPriority w:val="7"/>
    <w:qFormat/>
    <w:rsid w:val="00254E0D"/>
    <w:pPr>
      <w:contextualSpacing/>
    </w:pPr>
  </w:style>
  <w:style w:type="character" w:customStyle="1" w:styleId="SignaturChar">
    <w:name w:val="Signatur Char"/>
    <w:basedOn w:val="Standardstycketeckensnitt"/>
    <w:link w:val="Signatur"/>
    <w:uiPriority w:val="7"/>
    <w:rsid w:val="00254E0D"/>
    <w:rPr>
      <w:color w:val="auto"/>
    </w:rPr>
  </w:style>
  <w:style w:type="character" w:styleId="Stark">
    <w:name w:val="Strong"/>
    <w:basedOn w:val="Standardstycketeckensnitt"/>
    <w:uiPriority w:val="19"/>
    <w:semiHidden/>
    <w:qFormat/>
    <w:rsid w:val="00572222"/>
    <w:rPr>
      <w:b/>
      <w:bCs/>
      <w:sz w:val="22"/>
    </w:rPr>
  </w:style>
  <w:style w:type="paragraph" w:styleId="Underrubrik">
    <w:name w:val="Subtitle"/>
    <w:basedOn w:val="Normal"/>
    <w:next w:val="Normal"/>
    <w:link w:val="Underrubrik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Diskretbetoning">
    <w:name w:val="Subtle Emphasis"/>
    <w:basedOn w:val="Standardstycketeckensnitt"/>
    <w:uiPriority w:val="19"/>
    <w:semiHidden/>
    <w:qFormat/>
    <w:rsid w:val="00572222"/>
    <w:rPr>
      <w:i/>
      <w:iCs/>
      <w:color w:val="404040" w:themeColor="text1" w:themeTint="BF"/>
      <w:sz w:val="22"/>
    </w:rPr>
  </w:style>
  <w:style w:type="character" w:styleId="Diskretreferens">
    <w:name w:val="Subtle Reference"/>
    <w:basedOn w:val="Standardstycketeckensnitt"/>
    <w:uiPriority w:val="31"/>
    <w:semiHidden/>
    <w:qFormat/>
    <w:rsid w:val="00572222"/>
    <w:rPr>
      <w:smallCaps/>
      <w:color w:val="5A5A5A" w:themeColor="text1" w:themeTint="A5"/>
      <w:sz w:val="22"/>
    </w:rPr>
  </w:style>
  <w:style w:type="table" w:styleId="Tabellmed3D-effekter1">
    <w:name w:val="Table 3D effects 1"/>
    <w:basedOn w:val="Normaltabel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572222"/>
    <w:pPr>
      <w:spacing w:after="0"/>
      <w:ind w:left="220" w:hanging="220"/>
    </w:pPr>
  </w:style>
  <w:style w:type="paragraph" w:styleId="Figurfrteckning">
    <w:name w:val="table of figures"/>
    <w:basedOn w:val="Normal"/>
    <w:next w:val="Normal"/>
    <w:uiPriority w:val="99"/>
    <w:semiHidden/>
    <w:unhideWhenUsed/>
    <w:rsid w:val="00572222"/>
    <w:pPr>
      <w:spacing w:after="0"/>
    </w:pPr>
  </w:style>
  <w:style w:type="table" w:styleId="Professionelltabell">
    <w:name w:val="Table Professional"/>
    <w:basedOn w:val="Normaltabel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next w:val="Normal"/>
    <w:link w:val="Rubrik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Citatfrteckningsrubrik">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572222"/>
    <w:pPr>
      <w:spacing w:after="100"/>
    </w:pPr>
  </w:style>
  <w:style w:type="paragraph" w:styleId="Innehll2">
    <w:name w:val="toc 2"/>
    <w:basedOn w:val="Normal"/>
    <w:next w:val="Normal"/>
    <w:autoRedefine/>
    <w:uiPriority w:val="39"/>
    <w:semiHidden/>
    <w:unhideWhenUsed/>
    <w:rsid w:val="00572222"/>
    <w:pPr>
      <w:spacing w:after="100"/>
      <w:ind w:left="220"/>
    </w:pPr>
  </w:style>
  <w:style w:type="paragraph" w:styleId="Innehll3">
    <w:name w:val="toc 3"/>
    <w:basedOn w:val="Normal"/>
    <w:next w:val="Normal"/>
    <w:autoRedefine/>
    <w:uiPriority w:val="39"/>
    <w:semiHidden/>
    <w:unhideWhenUsed/>
    <w:rsid w:val="00572222"/>
    <w:pPr>
      <w:spacing w:after="100"/>
      <w:ind w:left="440"/>
    </w:pPr>
  </w:style>
  <w:style w:type="paragraph" w:styleId="Innehll4">
    <w:name w:val="toc 4"/>
    <w:basedOn w:val="Normal"/>
    <w:next w:val="Normal"/>
    <w:autoRedefine/>
    <w:uiPriority w:val="39"/>
    <w:semiHidden/>
    <w:unhideWhenUsed/>
    <w:rsid w:val="00572222"/>
    <w:pPr>
      <w:spacing w:after="100"/>
      <w:ind w:left="660"/>
    </w:pPr>
  </w:style>
  <w:style w:type="paragraph" w:styleId="Innehll5">
    <w:name w:val="toc 5"/>
    <w:basedOn w:val="Normal"/>
    <w:next w:val="Normal"/>
    <w:autoRedefine/>
    <w:uiPriority w:val="39"/>
    <w:semiHidden/>
    <w:unhideWhenUsed/>
    <w:rsid w:val="00572222"/>
    <w:pPr>
      <w:spacing w:after="100"/>
      <w:ind w:left="880"/>
    </w:pPr>
  </w:style>
  <w:style w:type="paragraph" w:styleId="Innehll6">
    <w:name w:val="toc 6"/>
    <w:basedOn w:val="Normal"/>
    <w:next w:val="Normal"/>
    <w:autoRedefine/>
    <w:uiPriority w:val="39"/>
    <w:semiHidden/>
    <w:unhideWhenUsed/>
    <w:rsid w:val="00572222"/>
    <w:pPr>
      <w:spacing w:after="100"/>
      <w:ind w:left="1100"/>
    </w:pPr>
  </w:style>
  <w:style w:type="paragraph" w:styleId="Innehll7">
    <w:name w:val="toc 7"/>
    <w:basedOn w:val="Normal"/>
    <w:next w:val="Normal"/>
    <w:autoRedefine/>
    <w:uiPriority w:val="39"/>
    <w:semiHidden/>
    <w:unhideWhenUsed/>
    <w:rsid w:val="00572222"/>
    <w:pPr>
      <w:spacing w:after="100"/>
      <w:ind w:left="1320"/>
    </w:pPr>
  </w:style>
  <w:style w:type="paragraph" w:styleId="Innehll8">
    <w:name w:val="toc 8"/>
    <w:basedOn w:val="Normal"/>
    <w:next w:val="Normal"/>
    <w:autoRedefine/>
    <w:uiPriority w:val="39"/>
    <w:semiHidden/>
    <w:unhideWhenUsed/>
    <w:rsid w:val="00572222"/>
    <w:pPr>
      <w:spacing w:after="100"/>
      <w:ind w:left="1540"/>
    </w:pPr>
  </w:style>
  <w:style w:type="paragraph" w:styleId="Innehll9">
    <w:name w:val="toc 9"/>
    <w:basedOn w:val="Normal"/>
    <w:next w:val="Normal"/>
    <w:autoRedefine/>
    <w:uiPriority w:val="39"/>
    <w:semiHidden/>
    <w:unhideWhenUsed/>
    <w:rsid w:val="00572222"/>
    <w:pPr>
      <w:spacing w:after="100"/>
      <w:ind w:left="1760"/>
    </w:pPr>
  </w:style>
  <w:style w:type="paragraph" w:styleId="Innehllsfrteckningsrubrik">
    <w:name w:val="TOC Heading"/>
    <w:basedOn w:val="Rubrik1"/>
    <w:next w:val="Normal"/>
    <w:uiPriority w:val="39"/>
    <w:semiHidden/>
    <w:unhideWhenUsed/>
    <w:qFormat/>
    <w:rsid w:val="00572222"/>
    <w:pPr>
      <w:spacing w:before="240"/>
      <w:outlineLvl w:val="9"/>
    </w:pPr>
    <w:rPr>
      <w:b w:val="0"/>
      <w:bCs/>
      <w:color w:val="95B511" w:themeColor="accent1" w:themeShade="BF"/>
      <w:szCs w:val="32"/>
    </w:rPr>
  </w:style>
  <w:style w:type="character" w:styleId="Olstomnmnande">
    <w:name w:val="Unresolved Mention"/>
    <w:basedOn w:val="Standardstycketeckensnitt"/>
    <w:uiPriority w:val="99"/>
    <w:semiHidden/>
    <w:unhideWhenUsed/>
    <w:rsid w:val="0032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creativecommons.org/licenses/by-sa/3.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reativecommons.org/licenses/by-sa/3.0/" TargetMode="External"/><Relationship Id="rId7" Type="http://schemas.openxmlformats.org/officeDocument/2006/relationships/settings" Target="settings.xml"/><Relationship Id="rId12" Type="http://schemas.openxmlformats.org/officeDocument/2006/relationships/hyperlink" Target="https://pixabay.com/id/petrel-outlander-seagull-elang-laut-2321667/" TargetMode="External"/><Relationship Id="rId17" Type="http://schemas.openxmlformats.org/officeDocument/2006/relationships/hyperlink" Target="https://commons.wikimedia.org/wiki/File:Sweden_road_sign_E19.sv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ons.wikimedia.org/wiki/File:Sweden_road_sign_E19.svg" TargetMode="External"/><Relationship Id="rId20" Type="http://schemas.openxmlformats.org/officeDocument/2006/relationships/hyperlink" Target="https://commons.wikimedia.org/wiki/File:Sweden_road_sign_E19.sv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xabay.com/de/haus-h%C3%A4user-finde-den-unterschied-3208132/" TargetMode="External"/><Relationship Id="rId22" Type="http://schemas.openxmlformats.org/officeDocument/2006/relationships/hyperlink" Target="https://www.lillahallsattr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a\AppData\Roaming\Microsoft\Templates\F&#246;rs&#228;ttsblad%20med%20moderna%20kapslar%20f&#246;r%20fax.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F106-CEAE-4322-8B5D-B69A5040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C855-EEBD-4127-9FE8-3C859C2AB8A1}">
  <ds:schemaRefs>
    <ds:schemaRef ds:uri="http://schemas.microsoft.com/sharepoint/v3/contenttype/forms"/>
  </ds:schemaRefs>
</ds:datastoreItem>
</file>

<file path=customXml/itemProps3.xml><?xml version="1.0" encoding="utf-8"?>
<ds:datastoreItem xmlns:ds="http://schemas.openxmlformats.org/officeDocument/2006/customXml" ds:itemID="{6D1378AA-C410-4A11-8FB3-95FF0DA9DBB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055AD6F-2DAD-4F12-9DCA-A54DBA5B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Försättsblad med moderna kapslar för fax</Template>
  <TotalTime>0</TotalTime>
  <Pages>2</Pages>
  <Words>446</Words>
  <Characters>2367</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2021-04-08T13:22:00Z</dcterms:created>
  <dcterms:modified xsi:type="dcterms:W3CDTF">2021-04-08T13:22:00Z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